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a64fd" w14:textId="21a64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перечня категорий граждан, пользующихся физкультурно-оздоровительными услугами бесплатно или на льготных условиях, за исключением инвалидов, а также размеров льгот в Актогайском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24 июля 2015 года № 204. Зарегистрировано Департаментом юстиции Павлодарской области 11 августа 2015 года № 4652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2014 года "О физической культуре и спорте", акимат Актогайского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категорий граждан, пользующихся физкультурно-оздоровительными услугами бесплатно или на льготных условиях, за исключением инвалидов, а так же размеров льгот в Актогайском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июля 2015 года № 204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граждан, пользующихся физкультурно- оздоровительными</w:t>
      </w:r>
      <w:r>
        <w:br/>
      </w:r>
      <w:r>
        <w:rPr>
          <w:rFonts w:ascii="Times New Roman"/>
          <w:b/>
          <w:i w:val="false"/>
          <w:color w:val="000000"/>
        </w:rPr>
        <w:t>услугами бесплатно или на льготных условиях, за исключением инвалидов, а так же</w:t>
      </w:r>
      <w:r>
        <w:br/>
      </w:r>
      <w:r>
        <w:rPr>
          <w:rFonts w:ascii="Times New Roman"/>
          <w:b/>
          <w:i w:val="false"/>
          <w:color w:val="000000"/>
        </w:rPr>
        <w:t>размеров льгот в Актогайском районе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"/>
        <w:gridCol w:w="2531"/>
        <w:gridCol w:w="8497"/>
      </w:tblGrid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льгот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до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школьники из многодетных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Спортсмены ветераны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в размере 50% от стоимости оказываемых спортивных и физкультурно-оздоровительных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* Примечание: Данный перечень распространяется на государственные физкультурно-оздоровительные и спортивные сооружения.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