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0b71" w14:textId="d130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(очередная XLII сессия V созыва) от 25 декабря 2014 года № 235/42 "О бюджете Баянаульского района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18 сентября 2015 года № 293/49. Зарегистрировано Департаментом юстиции Павлодарской области 13 октября 2015 года № 4756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(очередная XLII сессия V созыва) от 25 декабря 2014 года № 235/42 "О бюджете Баянаульского района на 2015 – 2017 годы" (зарегистрированное в Реестре государственной регистрации нормативных правовых актов 12 января 2015 года за № 4256, опубликованное 23 января 2015 года в газете "Баянтау" за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"3444581" заменить цифрами "3440365";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"1042227" заменить цифрами "1038014";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"10464" заменить цифрами "10461";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"3442302" заменить цифрами "3438086";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 цифры "59278" заменить цифрами "59301";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"-68199" заменить цифрами "-68222";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"68199" заменить цифрами "68222";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вопросам социально–экономического развития, планирования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Шарапиев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2015 года № 293/49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ХLІІ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 № 235/42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2015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2015 года № 293/49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ХLІІ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 № 235/42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</w:t>
      </w:r>
      <w:r>
        <w:br/>
      </w:r>
      <w:r>
        <w:rPr>
          <w:rFonts w:ascii="Times New Roman"/>
          <w:b/>
          <w:i w:val="false"/>
          <w:color w:val="000000"/>
        </w:rPr>
        <w:t>самоуправления между сельскими округами</w:t>
      </w:r>
      <w:r>
        <w:br/>
      </w:r>
      <w:r>
        <w:rPr>
          <w:rFonts w:ascii="Times New Roman"/>
          <w:b/>
          <w:i w:val="false"/>
          <w:color w:val="000000"/>
        </w:rPr>
        <w:t>и поселком Майкаин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627"/>
        <w:gridCol w:w="5530"/>
        <w:gridCol w:w="37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Жанатлекский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Каратомарский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Кундыкольский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Куркелинский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Майкаин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Торайгырский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