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d1ad2" w14:textId="d2d1a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внутренней политики Железинского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Железинского района Павлодарской области от 13 апреля 2015 № 105/4. Зарегистрировано Департаментом юстиции Павлодарской области 12 мая 2015 года № 4460. Утратило силу постановлением акимата Железинского района Павлодарской области от 19 декабря 2018 года № 417/11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Железинского района Павлодарской области от 19.12.2018 № 417/11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Железинского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внутренней политики Железинского района".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Абушахманов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апреля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105/4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внутренней политики Железинского района"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внутренней политики Железинского района" является государственным органом Республики Казахстан, осуществляющим руководство в сфере внутренней политики Железинского района.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внутренней политики Железинского района" ведомств не имеет.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"Отдел внутренней политики Железинского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акима района по вопросам, относящимся к компетенции, иными нормативными правовыми актами Республики Казахстан,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внутренней политики Железинского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внутренней политики Железинского района" вступает в гражданско-правовые отношения от собственного имени.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внутренней политики Железинского района" имеет право выступать стороной гражданско-правовых отношений от имени государства, если уполномочено на это в соответствии с законодательством Республики Казахстан.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"Отдел внутренней политики Железинского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внутренней политики Железинского района" и другими актами, предусмотренными законодательством Республики Казахстан.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внутренней политики Железинского района" утверждаются в соответствии с действующим законодательством Республики Казахстан.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государственного учреждения "Отдел внутренней политики Железинского района": Республика Казахстан, Павлодарская область, 140400, Железинский район, село Железинка, улица Ауэзова, 19.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государственного учреждения "Отдел внутренней политики Железинского района": дни работы: понедельник - пятница, время работы: с 9.00 до 18.30 часов, обеденный перерыв с 13.00 до 14.30 часов, выходные дни: суббота - воскресенье.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Полное наименование государственного учреждения на государственном языке: "Железин ауданының ішкі саясат бөлімі" мемлекеттік мекемесі, на русском языке: государственное учреждение "Отдел внутренней политики Железинского района".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Учредителем государственного учреждения "Отдел внутренней политики Железинского района" является государство в лице акимата Железинского района Павлодарской области.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Положение является учредительным документом государственного учреждения "Отдел внутренней политики Железинского района".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деятельности государственного учреждения "Отдел внутренней политики Железинского района" осуществляется из районного бюджета.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Государственному учреждению "Отдел внутренней политики Железинского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внутренней политики Железинского района".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внутренней политики Железинского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 деятельности, основные задачи,</w:t>
      </w:r>
      <w:r>
        <w:br/>
      </w:r>
      <w:r>
        <w:rPr>
          <w:rFonts w:ascii="Times New Roman"/>
          <w:b/>
          <w:i w:val="false"/>
          <w:color w:val="000000"/>
        </w:rPr>
        <w:t>функции, права и обязанности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внутренней политики Железинского района"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Миссия государственного учреждения "Отдел внутренней политики Железинского района":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на районном уровне мероприятий, направленных на продвижение политики Президента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системы мониторинга, анализа и прогнозирования общественно-политической ситуации в Железинском районе, деятельности политических партий, общественных объединений, средств массовой информации по всем аспектам государственной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создание необходимых условий для обеспечения внутриполитической стабильности, консолидации общества, пропаганды и воспитания казахстанского патриотизма.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Целью государственного учреждения "Отдел внутренней политики Железинского района" является участие в государственном регулировании внутриполитических процессов, взаимодействие с государственными органами района в сфере внутренней политики, организация мониторинга, анализа и прогнозирования общественно-политической ситуации в районе, деятельности политических партий и иных общественных объединений, выработка рекомендаций и организация работы по обеспечению внутриполитической стабильности.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Предметом деятельности государственного учреждения "Отдел внутренней политики Железинского района" является проведение государственной политики, направленной на регулирование внутриполитических процессов и взаимодействие с государственными органами в сфере внутренней политики.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Задачи: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взаимодействие с государственными органами района по обеспечению общественно-политической стабильности, демократизации общественных процессов и консолидации 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поддержка и взаимодействие с общественными объединениями, политическими партиями;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мер по созданию условий, благоприятствующих проведению государственной политики, направленной на регулирование внутриполитических процессов, взаимодействие с государственными органами района в разработке и реализации районных программ по пропаганде и разъяснению государственной внутренней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системы всестороннего мониторинга, прогнозирования и объективного изучения происходящих в районе общественно-политических процессов и тенденций их развития;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разработка приоритетов в сфере внутренней политики Железинского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мониторинг общественно-политической ситуации в Железинском районе.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Функции: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подготовка проектов актов акима района по вопросам, входящим в компетенцию государственного учреждения "Отдел внутренней политики Железинского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работе акимата района по совершенствованию системы распространения информации о Железинском районе, деятельности органов государственной власти в общественно-политической и экономической сферах;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разъяснение и пропаганду в районе основных приоритетов Стратегии развития Казахстана до 2050 года, ежегодных Посланий Президента народу Казахстана, государственных и отраслевых программ и других стратегических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информационно-разъяснительную работу о деятельности местных исполнительных органов района в социально-экономической, общественно-политической и других сферах, выработку предложений по совершенствованию работы в данном направлении;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участвует в подготовке материалов к заседаниям акимата по вопросам внутриполитической жизни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разработке и реализации концепций, программ, определяющих государственную политику во внутриполитической сфере, в вопросах межэтнических отношений, обеспечения и соблюдения прав и свобод человека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формирование, накопление, обобщение и классификация информационной базы данных (компьютерной, текстовой) по вопросам внутренней политики государства;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формирует, размещает и контролирует осуществление государственного заказа по проведению государственной информационной политики на районном уровне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участвует в подготовке и проведении областных и районных научно-практических мероприятий, направленных на укрепление внутриполитической стабильности и демократизацию политических процессов в районе;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работу по пропаганде, методической помощи и применению государственных символов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взаимодействие с государственными органами, должностными лицами для реализации задач, возложенных на государственное учреждение "Отдел внутренней политики Железинского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установление и постоянное развитие связей с общественностью через средства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участвует в организации единой электронной системы района с созданием соответствующих банков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оказывает методическую помощь подведомственным организациям;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реализует государственную молодежную политику в районе;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деятельность консультативно-совещательных органов по реализации государственной молодежной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реализует государственную информационную политику через местные средства массовой информации;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формирует, размещает и контролирует осуществление государственного заказа по проведению государственной информационной политики на районном уровне в порядке, установленном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осуществляет контроль за соблюдением законодательства Республики Казахстан средствами массовой информации на территории района;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обеспечивает сотрудничество и взаимодействие с общественными объединениями, заключая с ними соглашения, договора;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рассматривает дела об административных правонарушениях,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осуществляет контроль за использованием (установлением, размещением) государственных символов Республики Казахстан на территории Железинского района;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государственное учреждение "Отдел внутренней политики Железинского района"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Права и обязанности: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вносить на рассмотрение акиму района предложения по совершенствованию организации деятельности исполнительных органов, финансируемых из местного бюджета, в сфере внутренней политики, осуществлять подготовку информационно-аналитических и иных материалов по вопросам, относящимся к ведению государственного учреждения "Отдел внутренней политики Железинского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порядке по согласованию с государственными органами, должностными лицами, организациями и гражданами информацию по вопросам, связанным с исполнением задач, поставленных перед государственным учреждением "Отдел внутренней политики Железинского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привлекает к работе специалистов других исполнительных органов, финансируемых из местного бюджета, по согласованию с их руководителями;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участвует в пределах своей компетенции в мероприятиях, проводимых центральными государственными и местными исполнительными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интересы государственного учреждения "Отдел внутренней политики Железинского района" в государственных органах, суде;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заключает договора, соглашения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права и выполняет иные обязанности, предусмотренные законодательством Республики Казахстан.</w:t>
      </w:r>
    </w:p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внутренней политики Железинского района"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Руководство государственного учреждения "Отдел внутренней политики Железинского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внутренней политики Железинского района" задач и осуществление им своих функций.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Первый руководитель государственного учреждения "Отдел внутренней политики Железинского района" назначается на должность и освобождается от должности акимом района в соответствии с действующим законодательством Республики Казахстан.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Полномочия первого руководителя государственного учреждения "Отдел внутренней политики Железинского района":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работников государственного учреждения "Отдел внутренней политики Железинского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работников государственного учреждения "Отдел внутренней политики Железинского района"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в порядке, установленном законодательством Республики Казахстан, поощрение работников государственного учреждения "Отдел внутренней политики Железинского района", оказание материальной помощи, наложение на них дисциплинарных взысканий;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издает приказы и дает указания по вопросам, входящим в его компетенцию, обязательные для выполнения всеми работниками государственного учреждения "Отдел внутренней политики Железинского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государственное учреждение "Отдел внутренней политики Железинского района" во всех государственных органах и иных организациях независимо от форм собственности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проводит совещания с участием руководителей подведомственных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разработку структуры государственного учреждения "Отдел внутренней политики Железинского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перспективные и текущие планы работы государственного учреждения "Отдел внутренней политики Железинского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подписывает служебную документацию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противодействует коррупции и несет за это персональную ответственность.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"Отдел внутренней политики Железинского района" в период его отсутствия осуществляется лицом, его замещающим в соответствии с действующим законодательством.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Взаимоотношения между государственным учреждением "Отдел внутренней политики Железинского района" и уполномоченным органом по управлению коммунальным имуществом (местным исполнительным органом) регулируются действующим законодательством Республики Казахстан.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Взаимоотношения между государственным учреждением "Отдел внутренней политики Железинского района" и уполномоченным органом соответствующей отрасли (местным исполнительным органом) регулируются действующим законодательством Республики Казахстан.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Взаимоотношения между администрацией государственного учреждения "Отдел внутренней политики Железинского района" и трудовым коллективом определяются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коллективным договором.</w:t>
      </w:r>
    </w:p>
    <w:bookmarkEnd w:id="34"/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внутренней политики Железинского района"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Государственное учреждение "Отдел внутренней политики Железинского района" может иметь на праве оперативного управления обособленное имущество в случаях, предусмотренных законодательством.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внутренней политики Железинского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Имущество государственного учреждения "Отдел внутренней политики Железинского района", закрепленное за государственным учреждением "Отдел внутренней политики Железинского района" относится к коммунальной собственности.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Государственное учреждение "Отдел внутренней политики Железинского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38"/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(ликвидация)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внутренней</w:t>
      </w:r>
      <w:r>
        <w:br/>
      </w:r>
      <w:r>
        <w:rPr>
          <w:rFonts w:ascii="Times New Roman"/>
          <w:b/>
          <w:i w:val="false"/>
          <w:color w:val="000000"/>
        </w:rPr>
        <w:t>политики Железинского района"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Реорганизация и упразднение государственного учреждения "Отдел внутренней политики Железинского района" осуществляются в соответствии с законодательством Республики Казахстан.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ликвидации государственного учреждения "Отдел внутренней политики Железинского района" имущество, оставшееся после удовлетворения требований кредиторов, остается в районной коммунальной собственности.</w:t>
      </w:r>
    </w:p>
    <w:bookmarkEnd w:id="41"/>
    <w:bookmarkStart w:name="z4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Перечень организаций, находящихся в ведении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внутренней</w:t>
      </w:r>
      <w:r>
        <w:br/>
      </w:r>
      <w:r>
        <w:rPr>
          <w:rFonts w:ascii="Times New Roman"/>
          <w:b/>
          <w:i w:val="false"/>
          <w:color w:val="000000"/>
        </w:rPr>
        <w:t>политики Железинского района"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Государственное учреждение "Отдел внутренней политики Железинского района" имеет в ведении следующие организации: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товарищество с ограниченной ответственностью "Информационный центр Железинского района";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товарищество с ограниченной ответственностью "Нұрлы мекен жаршысы";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коммунальное государственное учреждение "Центр развития молодежных инициатив "Айбат" отдела внутренней политики Железинского района.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