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ab4f" w14:textId="0cda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26 января 2015 года № 27/1. Зарегистрировано Департаментом юстиции Павлодарской области 20 февраля 2015 года № 4314. Утратило силу постановлением акимата Иртышского района Павлодарской области от 2 марта 2015 года № 64/3а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02.03.2015 № 64/3а.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января 2015 года № 27/1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Иртышского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Иртышского района (далее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оценке, которая создана акимом Иртышского района (далее – Комиссия).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Иртышского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выше 33 баллов –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948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Ф.И.О.воцениваемого служащего:____________________________________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(Ф.И.О.) __________________ (Ф.И.О.)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_____________________ 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подпись__________________ подпись______________________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948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Ф.И.О.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Должностьвоцениваемоговслужащего:________________________________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3294"/>
        <w:gridCol w:w="1990"/>
        <w:gridCol w:w="1990"/>
        <w:gridCol w:w="3067"/>
        <w:gridCol w:w="7"/>
        <w:gridCol w:w="16"/>
      </w:tblGrid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Секретарь Комиссии:________________________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Комиссии:______________________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 Комиссии:______________________________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