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1eff" w14:textId="2801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Иртышского района от 26 февраля 2015 года № 61/2. Зарегистрировано Департаментом юстиции Павлодарской области 19 марта 2015 года № 4381. Утратило силу постановлением акимата Иртышского района Павлодарской области от 16 мая 2016 года № 114/3</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Иртышского района Павлодарской области от 16.05.2016 № 114/3.</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Иртышского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Иртышского района.</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Иртышского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Шарипов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Иртышского района</w:t>
            </w:r>
            <w:r>
              <w:br/>
            </w:r>
            <w:r>
              <w:rPr>
                <w:rFonts w:ascii="Times New Roman"/>
                <w:b w:val="false"/>
                <w:i w:val="false"/>
                <w:color w:val="000000"/>
                <w:sz w:val="20"/>
              </w:rPr>
              <w:t>от "26" февраля 2015 года</w:t>
            </w:r>
            <w:r>
              <w:br/>
            </w:r>
            <w:r>
              <w:rPr>
                <w:rFonts w:ascii="Times New Roman"/>
                <w:b w:val="false"/>
                <w:i w:val="false"/>
                <w:color w:val="000000"/>
                <w:sz w:val="20"/>
              </w:rPr>
              <w:t>№ 61/2</w:t>
            </w:r>
          </w:p>
        </w:tc>
      </w:tr>
    </w:tbl>
    <w:bookmarkStart w:name="z6" w:id="0"/>
    <w:p>
      <w:pPr>
        <w:spacing w:after="0"/>
        <w:ind w:left="0"/>
        <w:jc w:val="left"/>
      </w:pPr>
      <w:r>
        <w:rPr>
          <w:rFonts w:ascii="Times New Roman"/>
          <w:b/>
          <w:i w:val="false"/>
          <w:color w:val="000000"/>
        </w:rPr>
        <w:t xml:space="preserve"> Регламент акимата Иртышского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Иртышского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Иртышского района.</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организационно-инспекторским отделом аппарата по предложению членов акимата, руководителей исполнительных органов, финансируемых из районного бюджета, по мере необходимости - руководителей территориальных подразделений центральных исполнительных органов по вопросам, входящим в компетенцию акимата (далее - исполнительные органы) не позднее 25 числа месяца, предшествующего планируемому кварталу.</w:t>
      </w:r>
      <w:r>
        <w:br/>
      </w:r>
      <w:r>
        <w:rPr>
          <w:rFonts w:ascii="Times New Roman"/>
          <w:b w:val="false"/>
          <w:i w:val="false"/>
          <w:color w:val="000000"/>
          <w:sz w:val="28"/>
        </w:rPr>
        <w:t>
      Члены акимата и руководители исполнительных органов представляют в аппарат предложения для включения в указанный перечень не позднее 20 числа последнего месяца квартала.</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акимам сел и сельских округов и другим должностным лицам.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Члены акимата, руководители исполнительных органов имеют право внесения предложений акиму по включению в утвержденный перечень дополнительных вопросов при условии положительного заключения заместителей акима или руководителя аппарата.</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являются, как правило, открытыми и ведутся на государственном и (или) русском языках. При проведении заседаний на государственном языке обеспечивается синхронный перевод.</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маслихата, акимы сел и сельских округов, а также с правом совещательного голоса руководители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Структурные подразделения аппарата организуют подготовку материалов соответствующими государственными органами согласно утвержденной повестке дня заседания акимата.</w:t>
      </w:r>
      <w:r>
        <w:br/>
      </w:r>
      <w:r>
        <w:rPr>
          <w:rFonts w:ascii="Times New Roman"/>
          <w:b w:val="false"/>
          <w:i w:val="false"/>
          <w:color w:val="000000"/>
          <w:sz w:val="28"/>
        </w:rPr>
        <w:t>
      Координацию взаимодействия местных и территориальных исполнительных органов при подготовке материалов на заседание акимата согласно утвержденной повестке дня осуществляет отдел организационно-инспекторской работы аппарата через лиц, определенных руководителями государственных органов, ответственными за подготовку вопроса на заседание.</w:t>
      </w:r>
      <w:r>
        <w:br/>
      </w:r>
      <w:r>
        <w:rPr>
          <w:rFonts w:ascii="Times New Roman"/>
          <w:b w:val="false"/>
          <w:i w:val="false"/>
          <w:color w:val="000000"/>
          <w:sz w:val="28"/>
        </w:rPr>
        <w:t>
      Подготовка материалов для рассмотрения на заседаниях акимата осуществляется с соблюдением следующих требований:</w:t>
      </w:r>
      <w:r>
        <w:br/>
      </w:r>
      <w:r>
        <w:rPr>
          <w:rFonts w:ascii="Times New Roman"/>
          <w:b w:val="false"/>
          <w:i w:val="false"/>
          <w:color w:val="000000"/>
          <w:sz w:val="28"/>
        </w:rPr>
        <w:t>
      государственные органы за пять календарных дней до заседания акимата представляют в отдел организационно-инспектроской работы аппарата справки, согласованные проекты постановлений с необходимыми материалами по рассматриваемому вопросу повестки дня для акима и членов акимата. При необходимости к справке акиму представляется заключение соответствующего структурного подразделения аппарата;</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справка по рассматриваемому вопросу должна содержать факты и цифры по существу рассматриваемого вопроса, краткие и четкие аналитические выводы;</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Видеоматериалы, подготовленные для демонстрации на заседании акимата, сдаются в отдел организационно-инспекторской работы аппарата на электронном носителе и предварительно просматриваются с участием представителей государственного органа, ответственного за подготовку вопроса.</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 вносящих вопрос на рассмотрение акимата.</w:t>
      </w:r>
      <w:r>
        <w:br/>
      </w:r>
      <w:r>
        <w:rPr>
          <w:rFonts w:ascii="Times New Roman"/>
          <w:b w:val="false"/>
          <w:i w:val="false"/>
          <w:color w:val="000000"/>
          <w:sz w:val="28"/>
        </w:rPr>
        <w:t>
      Отдел службы управления персоналом аппарата представляет для акима материалы по кадровым назначениям руководителей государственных органов и иных должностных лиц для представления их на заседании акимата.</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представляться членам акимата в день его проведения.</w:t>
      </w:r>
      <w:r>
        <w:br/>
      </w:r>
      <w:r>
        <w:rPr>
          <w:rFonts w:ascii="Times New Roman"/>
          <w:b w:val="false"/>
          <w:i w:val="false"/>
          <w:color w:val="000000"/>
          <w:sz w:val="28"/>
        </w:rPr>
        <w:t>
      Пресс-службой акима Иртышского района в день заседания акимата готовится пресс-релиз и размещается на официальном сайте акима.</w:t>
      </w:r>
      <w:r>
        <w:br/>
      </w:r>
      <w:r>
        <w:rPr>
          <w:rFonts w:ascii="Times New Roman"/>
          <w:b w:val="false"/>
          <w:i w:val="false"/>
          <w:color w:val="000000"/>
          <w:sz w:val="28"/>
        </w:rPr>
        <w:t>
      </w:t>
      </w:r>
      <w:r>
        <w:rPr>
          <w:rFonts w:ascii="Times New Roman"/>
          <w:b w:val="false"/>
          <w:i w:val="false"/>
          <w:color w:val="000000"/>
          <w:sz w:val="28"/>
        </w:rPr>
        <w:t>15. Организационно-инспекторский отдел аппарата составляет проект повестки дня заседания после согласования с акимом либо лицом, его замещающим и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При рассмотрении на заседании акимата вопросов секретного характера название вопроса в повестке дня не указывается, а проставляются только реквизиты докладчика. Материалы по данным вопросам направляются через главного специалиста акима Иртышского района по государственным секретам для доведения их до членов акимата.</w:t>
      </w:r>
      <w:r>
        <w:br/>
      </w:r>
      <w:r>
        <w:rPr>
          <w:rFonts w:ascii="Times New Roman"/>
          <w:b w:val="false"/>
          <w:i w:val="false"/>
          <w:color w:val="000000"/>
          <w:sz w:val="28"/>
        </w:rPr>
        <w:t>
      Отделом организационно-инспекторской работы аппарата на основании повестки дня и материалов, представленных акиму, по согласованию с руководителем аппарата, либо его заместителем, готовится порядок ведения заседания акимата на государственном и русском языках.</w:t>
      </w:r>
      <w:r>
        <w:br/>
      </w:r>
      <w:r>
        <w:rPr>
          <w:rFonts w:ascii="Times New Roman"/>
          <w:b w:val="false"/>
          <w:i w:val="false"/>
          <w:color w:val="000000"/>
          <w:sz w:val="28"/>
        </w:rPr>
        <w:t>
      Определение и уточнение списков приглашенных на заседания по обсуждаемым вопросам осуществляется государственным органом по согласованию с отделом организационно-инспекторской работы аппарата, вносящим вопрос. Списки приглашенных передаются за три рабочих дня до заседания акимата в отдел организационно-инспекторской работы аппарата.</w:t>
      </w:r>
      <w:r>
        <w:br/>
      </w:r>
      <w:r>
        <w:rPr>
          <w:rFonts w:ascii="Times New Roman"/>
          <w:b w:val="false"/>
          <w:i w:val="false"/>
          <w:color w:val="000000"/>
          <w:sz w:val="28"/>
        </w:rPr>
        <w:t>
      Пресс-службой акима Иртышского района представляется список представителей средств массовой информации, организационно-инспекторским отделом аппарата - список работников аппарата, акимов сел и сельских округов (при необходимости) и иных лиц, приглашенных на заседание акимата.</w:t>
      </w:r>
      <w:r>
        <w:br/>
      </w:r>
      <w:r>
        <w:rPr>
          <w:rFonts w:ascii="Times New Roman"/>
          <w:b w:val="false"/>
          <w:i w:val="false"/>
          <w:color w:val="000000"/>
          <w:sz w:val="28"/>
        </w:rPr>
        <w:t>
      Отдел организационно-инспекторской работы аппарата формирует сводный список приглашенных на заседание, оповещает членов акимата и постоянных участников заседания акимата из числа руководителей государственных органов по перечню, согласованному с акимом (руководителем аппарата).</w:t>
      </w:r>
      <w:r>
        <w:br/>
      </w:r>
      <w:r>
        <w:rPr>
          <w:rFonts w:ascii="Times New Roman"/>
          <w:b w:val="false"/>
          <w:i w:val="false"/>
          <w:color w:val="000000"/>
          <w:sz w:val="28"/>
        </w:rPr>
        <w:t>
      Отдел организационно-инспекторской работы аппарата обеспечивает рассадку участников заседания согласно сводного списка приглашенных.</w:t>
      </w:r>
      <w:r>
        <w:br/>
      </w:r>
      <w:r>
        <w:rPr>
          <w:rFonts w:ascii="Times New Roman"/>
          <w:b w:val="false"/>
          <w:i w:val="false"/>
          <w:color w:val="000000"/>
          <w:sz w:val="28"/>
        </w:rPr>
        <w:t>
      На заседание акимата явку участников по отдельным вопросам обеспечивает отдел организационно-инспекторской работы аппарата, согласно представленным ими спискам приглашенных. В соответствии с представленным списком приглашение акимов сел и сельских округов(при необходимости), работников аппарата обеспечивает организационно-инспекторский отдел аппарата.</w:t>
      </w:r>
      <w:r>
        <w:br/>
      </w:r>
      <w:r>
        <w:rPr>
          <w:rFonts w:ascii="Times New Roman"/>
          <w:b w:val="false"/>
          <w:i w:val="false"/>
          <w:color w:val="000000"/>
          <w:sz w:val="28"/>
        </w:rPr>
        <w:t>
      Регистрацию участников заседания акимата ведет организационно-инспекторский отдел аппарата.</w:t>
      </w:r>
      <w:r>
        <w:br/>
      </w:r>
      <w:r>
        <w:rPr>
          <w:rFonts w:ascii="Times New Roman"/>
          <w:b w:val="false"/>
          <w:i w:val="false"/>
          <w:color w:val="000000"/>
          <w:sz w:val="28"/>
        </w:rPr>
        <w:t>
      Техническое обеспечение (подготовка зала), рассадку участников заседания акимата обеспечивает организационно-инспекторский отдел аппарата.</w:t>
      </w:r>
      <w:r>
        <w:br/>
      </w:r>
      <w:r>
        <w:rPr>
          <w:rFonts w:ascii="Times New Roman"/>
          <w:b w:val="false"/>
          <w:i w:val="false"/>
          <w:color w:val="000000"/>
          <w:sz w:val="28"/>
        </w:rPr>
        <w:t>
      </w:t>
      </w:r>
      <w:r>
        <w:rPr>
          <w:rFonts w:ascii="Times New Roman"/>
          <w:b w:val="false"/>
          <w:i w:val="false"/>
          <w:color w:val="000000"/>
          <w:sz w:val="28"/>
        </w:rPr>
        <w:t>16. На заседании акимата отделом документационного обеспечения и правовой работы аппарата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w:t>
      </w:r>
      <w:r>
        <w:br/>
      </w:r>
      <w:r>
        <w:rPr>
          <w:rFonts w:ascii="Times New Roman"/>
          <w:b w:val="false"/>
          <w:i w:val="false"/>
          <w:color w:val="000000"/>
          <w:sz w:val="28"/>
        </w:rPr>
        <w:t>
      Стенографирование (включая расшифровку) заседаний акимата осуществляется в обязательном порядке. Стенограмма заседания акимата в течение двух дней после заседания расшифровывается, размножается и передается отделом документационного обеспечения и правовой работы в структурные подразделения аппарата согласно компетенции рассмотренного вопроса для доработки (при необходимости) проекта постановления, подготовки поручений, данных председательствующим на заседании акимата.</w:t>
      </w:r>
      <w:r>
        <w:br/>
      </w:r>
      <w:r>
        <w:rPr>
          <w:rFonts w:ascii="Times New Roman"/>
          <w:b w:val="false"/>
          <w:i w:val="false"/>
          <w:color w:val="000000"/>
          <w:sz w:val="28"/>
        </w:rPr>
        <w:t>
      Ход ведения заседания акимата может также записываться на электронных носителях информации.</w:t>
      </w:r>
      <w:r>
        <w:br/>
      </w:r>
      <w:r>
        <w:rPr>
          <w:rFonts w:ascii="Times New Roman"/>
          <w:b w:val="false"/>
          <w:i w:val="false"/>
          <w:color w:val="000000"/>
          <w:sz w:val="28"/>
        </w:rPr>
        <w:t>
      Решения, принятые на заседании акимата, отделом документационного обеспечения и правовой работы аппарата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государственный архив Иртышского района в установленном порядке.</w:t>
      </w:r>
      <w:r>
        <w:br/>
      </w:r>
      <w:r>
        <w:rPr>
          <w:rFonts w:ascii="Times New Roman"/>
          <w:b w:val="false"/>
          <w:i w:val="false"/>
          <w:color w:val="000000"/>
          <w:sz w:val="28"/>
        </w:rPr>
        <w:t>
      </w:t>
      </w:r>
      <w:r>
        <w:rPr>
          <w:rFonts w:ascii="Times New Roman"/>
          <w:b w:val="false"/>
          <w:i w:val="false"/>
          <w:color w:val="000000"/>
          <w:sz w:val="28"/>
        </w:rPr>
        <w:t>17. При наличии поручений, данных председательствующим в ходе заседания акимата, руководитель структурного подразделения аппарата, в компетенцию которых входит рассмотренный вопрос, представляет в течение трех дней в отдел документационного обеспечения и правовой работы аппарата четко сформулированный, согласованный и завизированный заместителями акима согласно компетенции, текст поручений, данных в ходе заседания с указанием сроков исполнения и исполнителей.</w:t>
      </w:r>
      <w:r>
        <w:br/>
      </w:r>
      <w:r>
        <w:rPr>
          <w:rFonts w:ascii="Times New Roman"/>
          <w:b w:val="false"/>
          <w:i w:val="false"/>
          <w:color w:val="000000"/>
          <w:sz w:val="28"/>
        </w:rPr>
        <w:t>
      Отдел документационного обеспечения и правовой работы аппарата осуществляет свод перечня поручений, данных на заседании акимата, представляет на подпись председательствующему, обеспечивает размножение и рассылку перечня поручений исполнителям, а также в сектор контроля. Подлинник перечня поручений с указателем рассылки хранится в материалах заседания акимата.</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3)  когда решение вопроса требует координации деятельности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19.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согласованные с заинтересованными органами, подписанные первыми руководителями или лицами их замещающими, представляются в аппарат на государственном и русском языках с приложением справки о согласовании по установленной форме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При наличии согласования "с замечаниями" (в случае отказа государственного органа в согласовании проекта) к проекту прилагается справка с необходимыми пояснениями о разногласиях, мотивировкой отказа в согласовании, подписанная первым руководителем или лицом его замещающим. После устранения замечаний проект визируется повторно руководителем, сделавшим замечание, с пометкой "замечание устранено".</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компетенцию которого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 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20.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21.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области и иными организациями и ведомствами,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отделом финансов Иртышского района - по вопросам обеспеченности проекта финансированием;</w:t>
      </w:r>
      <w:r>
        <w:br/>
      </w:r>
      <w:r>
        <w:rPr>
          <w:rFonts w:ascii="Times New Roman"/>
          <w:b w:val="false"/>
          <w:i w:val="false"/>
          <w:color w:val="000000"/>
          <w:sz w:val="28"/>
        </w:rPr>
        <w:t>
      3)  с отделом экономики и бюджетного планирования Иртышского района - по вопросам экономической и финансовой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w:t>
      </w:r>
      <w:r>
        <w:rPr>
          <w:rFonts w:ascii="Times New Roman"/>
          <w:b w:val="false"/>
          <w:i w:val="false"/>
          <w:color w:val="000000"/>
          <w:sz w:val="28"/>
        </w:rPr>
        <w:t>22. В целях оперативного решения отдельных вопросов, не требующих обсуждения на заседаниях акимата, по согласованию с руководителем аппарата постановления акимата могут приниматься путем опроса членов акимата с оформлением листа учета результатов голосования установленной формы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Путем опроса членов акимата могут приниматься постановления по вопросам утверждения положений, уставов государственных органов и учреждений; инструкций и правил; мероприятий по выполнению нормативных правовых актов, областного, регионального, районного и целевых программ, не требующих обсуждения; образования рабочих комиссий и групп; выделения средств целевого назначения на выполнение мероприятий оперативного и разового характера; создания, переименования коммунальных государственных предприятий и учреждений, передачи государственного имущества в наем, из одного вида собственности в другой, а также иным вопросам текущей деятельности местных исполнительных органов в пределах компетенции акимата Иртышского района.</w:t>
      </w:r>
      <w:r>
        <w:br/>
      </w:r>
      <w:r>
        <w:rPr>
          <w:rFonts w:ascii="Times New Roman"/>
          <w:b w:val="false"/>
          <w:i w:val="false"/>
          <w:color w:val="000000"/>
          <w:sz w:val="28"/>
        </w:rPr>
        <w:t>
      Срок голосования членов акимата не должен превышать двух рабочих дней без права замены подписи членов акимата.</w:t>
      </w:r>
      <w:r>
        <w:br/>
      </w:r>
      <w:r>
        <w:rPr>
          <w:rFonts w:ascii="Times New Roman"/>
          <w:b w:val="false"/>
          <w:i w:val="false"/>
          <w:color w:val="000000"/>
          <w:sz w:val="28"/>
        </w:rPr>
        <w:t>
      Голосование считается правомочным, если по проекту проголосовало не менее двух третей членов акимата, из которых большинство высказалось за принятие проекта. В противном случае голосование считается неправомочным и проект акта не принимается.</w:t>
      </w:r>
      <w:r>
        <w:br/>
      </w:r>
      <w:r>
        <w:rPr>
          <w:rFonts w:ascii="Times New Roman"/>
          <w:b w:val="false"/>
          <w:i w:val="false"/>
          <w:color w:val="000000"/>
          <w:sz w:val="28"/>
        </w:rPr>
        <w:t>
      Проект со всеми материалами, листом учета результатов голосования членов акимата оформляется в дело и хранится в аппарате в установленном порядке.</w:t>
      </w:r>
      <w:r>
        <w:br/>
      </w:r>
      <w:r>
        <w:rPr>
          <w:rFonts w:ascii="Times New Roman"/>
          <w:b w:val="false"/>
          <w:i w:val="false"/>
          <w:color w:val="000000"/>
          <w:sz w:val="28"/>
        </w:rPr>
        <w:t>
      </w:t>
      </w:r>
      <w:r>
        <w:rPr>
          <w:rFonts w:ascii="Times New Roman"/>
          <w:b w:val="false"/>
          <w:i w:val="false"/>
          <w:color w:val="000000"/>
          <w:sz w:val="28"/>
        </w:rPr>
        <w:t>23. Разработчик проекта может одновременно направлять на согласование копии проекта всем заинтересованным органам и организациям.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(трех) рабочих дней с момента поступления и регистрации проектов.</w:t>
      </w:r>
      <w:r>
        <w:br/>
      </w:r>
      <w:r>
        <w:rPr>
          <w:rFonts w:ascii="Times New Roman"/>
          <w:b w:val="false"/>
          <w:i w:val="false"/>
          <w:color w:val="000000"/>
          <w:sz w:val="28"/>
        </w:rPr>
        <w:t>
      В процессе согласования проекта руководитель государственного органа (или лицо, исполняющее его обязанности) визирует проект; подпись руководителя заверяется гербовой печатью учреждения.</w:t>
      </w:r>
      <w:r>
        <w:br/>
      </w:r>
      <w:r>
        <w:rPr>
          <w:rFonts w:ascii="Times New Roman"/>
          <w:b w:val="false"/>
          <w:i w:val="false"/>
          <w:color w:val="000000"/>
          <w:sz w:val="28"/>
        </w:rPr>
        <w:t>
      Заполнение всех пунктов справки о согласовании обязательно во всех государственных органах, согласующих проект.</w:t>
      </w:r>
      <w:r>
        <w:br/>
      </w:r>
      <w:r>
        <w:rPr>
          <w:rFonts w:ascii="Times New Roman"/>
          <w:b w:val="false"/>
          <w:i w:val="false"/>
          <w:color w:val="000000"/>
          <w:sz w:val="28"/>
        </w:rPr>
        <w:t>
      Справка о согласовании проекта должна находиться в деле вместе с другими материалами к проекту и не подлежит изъятию.</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 проекта.</w:t>
      </w:r>
      <w:r>
        <w:br/>
      </w:r>
      <w:r>
        <w:rPr>
          <w:rFonts w:ascii="Times New Roman"/>
          <w:b w:val="false"/>
          <w:i w:val="false"/>
          <w:color w:val="000000"/>
          <w:sz w:val="28"/>
        </w:rPr>
        <w:t>
      В целях более оперативного принятия решений по поручениям акима, заместителей акима, проект может быть завизирован руководителями исполнительных органов или должностными лицами их замещающими (по должности не ниже заместителей руководителя).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его предварительного визирования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24.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25.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проекта разработчик в обязательном порядке устраняет замечания исполнительных органов, с которыми он согласился, и вновь согласовывает проект с руководителями органов, внесшими предложения, замечания при первом согласовании.</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26. К проекту разработчиком в обязательном порядке прилагается пояснительная записка по установленной форме (</w:t>
      </w:r>
      <w:r>
        <w:rPr>
          <w:rFonts w:ascii="Times New Roman"/>
          <w:b w:val="false"/>
          <w:i w:val="false"/>
          <w:color w:val="000000"/>
          <w:sz w:val="28"/>
        </w:rPr>
        <w:t>приложение 3</w:t>
      </w:r>
      <w:r>
        <w:rPr>
          <w:rFonts w:ascii="Times New Roman"/>
          <w:b w:val="false"/>
          <w:i w:val="false"/>
          <w:color w:val="000000"/>
          <w:sz w:val="28"/>
        </w:rPr>
        <w:t>)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27.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 xml:space="preserve">28. Разработанный (доработанный) проект на двух языках (с приложением к нему пояснительной записки, указателя рассылки и справки-обоснования,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4 сентября 2006 года № 240, к актам, подлежащим регистрации в территориальном органе юстиции, и копий актов, в которые данным проектом вносятся изменения и дополнения), представляется исполнительным органом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отделом документационного обеспечения и правовой работы аппарата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xml:space="preserve">
      Проект постановления акимата с приложением необходимых форм (приложения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разработчик сопроводительным письмом на имя руководителя аппарата либо лица, исполняющее его обязанности, представляет в аппарат для его регистрации. Срок представления проекта постановления: не менее 5 (пяти) рабочих дней до назначенной даты проведения заседания акимата.</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w:t>
      </w:r>
      <w:r>
        <w:br/>
      </w:r>
      <w:r>
        <w:rPr>
          <w:rFonts w:ascii="Times New Roman"/>
          <w:b w:val="false"/>
          <w:i w:val="false"/>
          <w:color w:val="000000"/>
          <w:sz w:val="28"/>
        </w:rPr>
        <w:t>
      Экспертиза проводится для оценки качества подготовки, своевременности, полноты раскрытия рассматриваемых вопросов и предлагаемых мер по их разрешению, обоснованности финансово-экономических, правовых и иных аспектов проекта, определения возможных отрицательных последствий.</w:t>
      </w:r>
      <w:r>
        <w:br/>
      </w:r>
      <w:r>
        <w:rPr>
          <w:rFonts w:ascii="Times New Roman"/>
          <w:b w:val="false"/>
          <w:i w:val="false"/>
          <w:color w:val="000000"/>
          <w:sz w:val="28"/>
        </w:rPr>
        <w:t>
      Отдел документационного обеспечения и правовой работы аппарата проводит юридическую экспертизу проекта на предмет соответствия компетенции акимата и акима, правилам юридической техники, нормативным правовым актам вышестоящего уровня, а также определяет вид принимаемого акта и необходимость его государственной регистрации в соответствии с действующим законодательством Республики Казахстан.</w:t>
      </w:r>
      <w:r>
        <w:br/>
      </w:r>
      <w:r>
        <w:rPr>
          <w:rFonts w:ascii="Times New Roman"/>
          <w:b w:val="false"/>
          <w:i w:val="false"/>
          <w:color w:val="000000"/>
          <w:sz w:val="28"/>
        </w:rPr>
        <w:t>
      В необходимых случаях к актам акимата и акима прилагаются заключения соответствующих структурных подразделений аппарата акима (</w:t>
      </w:r>
      <w:r>
        <w:rPr>
          <w:rFonts w:ascii="Times New Roman"/>
          <w:b w:val="false"/>
          <w:i w:val="false"/>
          <w:color w:val="000000"/>
          <w:sz w:val="28"/>
        </w:rPr>
        <w:t>приложение 4</w:t>
      </w:r>
      <w:r>
        <w:rPr>
          <w:rFonts w:ascii="Times New Roman"/>
          <w:b w:val="false"/>
          <w:i w:val="false"/>
          <w:color w:val="000000"/>
          <w:sz w:val="28"/>
        </w:rPr>
        <w:t>).</w:t>
      </w:r>
      <w:r>
        <w:br/>
      </w:r>
      <w:r>
        <w:rPr>
          <w:rFonts w:ascii="Times New Roman"/>
          <w:b w:val="false"/>
          <w:i w:val="false"/>
          <w:color w:val="000000"/>
          <w:sz w:val="28"/>
        </w:rPr>
        <w:t>
      Срок проведения экспертизы проекта не должен превышать 3 (трех) рабочих дней с даты регистрации проекта в аппарате.</w:t>
      </w:r>
      <w:r>
        <w:br/>
      </w:r>
      <w:r>
        <w:rPr>
          <w:rFonts w:ascii="Times New Roman"/>
          <w:b w:val="false"/>
          <w:i w:val="false"/>
          <w:color w:val="000000"/>
          <w:sz w:val="28"/>
        </w:rPr>
        <w:t>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 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29.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При необходимости проект направляется на доработку или для проведения дополнительной экспертизы (правовой, экономической, экологической, финансовой и другой).</w:t>
      </w:r>
      <w:r>
        <w:br/>
      </w:r>
      <w:r>
        <w:rPr>
          <w:rFonts w:ascii="Times New Roman"/>
          <w:b w:val="false"/>
          <w:i w:val="false"/>
          <w:color w:val="000000"/>
          <w:sz w:val="28"/>
        </w:rPr>
        <w:t>
      Проекты и приложения к ним, подлежащие регистрации в территориальном органе юстиции, полистно парафируются отделом документационного обеспечения и правовой работы аппарата.</w:t>
      </w:r>
      <w:r>
        <w:br/>
      </w:r>
      <w:r>
        <w:rPr>
          <w:rFonts w:ascii="Times New Roman"/>
          <w:b w:val="false"/>
          <w:i w:val="false"/>
          <w:color w:val="000000"/>
          <w:sz w:val="28"/>
        </w:rPr>
        <w:t>
      Окончательно доработанный, согласованный проект передается на визирование руководителю аппарата.</w:t>
      </w:r>
      <w:r>
        <w:br/>
      </w:r>
      <w:r>
        <w:rPr>
          <w:rFonts w:ascii="Times New Roman"/>
          <w:b w:val="false"/>
          <w:i w:val="false"/>
          <w:color w:val="000000"/>
          <w:sz w:val="28"/>
        </w:rPr>
        <w:t>
      Проекты постановлений акимата, вносимые на заседания акимата, передаются в отдел документационного обеспечения и правовой работы аппарата для размножения и ознакомления с ними членов акимата.</w:t>
      </w:r>
      <w:r>
        <w:br/>
      </w:r>
      <w:r>
        <w:rPr>
          <w:rFonts w:ascii="Times New Roman"/>
          <w:b w:val="false"/>
          <w:i w:val="false"/>
          <w:color w:val="000000"/>
          <w:sz w:val="28"/>
        </w:rPr>
        <w:t>
      Постановления, принятые на заседании акимата, подписываются в установленном порядке.</w:t>
      </w:r>
      <w:r>
        <w:br/>
      </w:r>
      <w:r>
        <w:rPr>
          <w:rFonts w:ascii="Times New Roman"/>
          <w:b w:val="false"/>
          <w:i w:val="false"/>
          <w:color w:val="000000"/>
          <w:sz w:val="28"/>
        </w:rPr>
        <w:t>
      Срок доработки проектов постановлений акимата по рассмотренным на заседаниях вопросам до трех рабочих дней.</w:t>
      </w:r>
      <w:r>
        <w:br/>
      </w:r>
      <w:r>
        <w:rPr>
          <w:rFonts w:ascii="Times New Roman"/>
          <w:b w:val="false"/>
          <w:i w:val="false"/>
          <w:color w:val="000000"/>
          <w:sz w:val="28"/>
        </w:rPr>
        <w:t>
      </w:t>
      </w:r>
      <w:r>
        <w:rPr>
          <w:rFonts w:ascii="Times New Roman"/>
          <w:b w:val="false"/>
          <w:i w:val="false"/>
          <w:color w:val="000000"/>
          <w:sz w:val="28"/>
        </w:rPr>
        <w:t>30. Постановления акимата, решения и распоряжения акима подписываются акимом.</w:t>
      </w:r>
      <w:r>
        <w:br/>
      </w:r>
      <w:r>
        <w:rPr>
          <w:rFonts w:ascii="Times New Roman"/>
          <w:b w:val="false"/>
          <w:i w:val="false"/>
          <w:color w:val="000000"/>
          <w:sz w:val="28"/>
        </w:rPr>
        <w:t>
      Порядок представления проектов постановлений, решений, распоряжений определяется акимом.</w:t>
      </w:r>
      <w:r>
        <w:br/>
      </w:r>
      <w:r>
        <w:rPr>
          <w:rFonts w:ascii="Times New Roman"/>
          <w:b w:val="false"/>
          <w:i w:val="false"/>
          <w:color w:val="000000"/>
          <w:sz w:val="28"/>
        </w:rPr>
        <w:t>
      При отсутствии акима постановления акимата, решения, распоряжения акима могут подписываться лицом, исполняющим его обязанности.</w:t>
      </w:r>
      <w:r>
        <w:br/>
      </w:r>
      <w:r>
        <w:rPr>
          <w:rFonts w:ascii="Times New Roman"/>
          <w:b w:val="false"/>
          <w:i w:val="false"/>
          <w:color w:val="000000"/>
          <w:sz w:val="28"/>
        </w:rPr>
        <w:t>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31. Регистрация и учет постановлений акимата, решений и распоряжений акима осуществляется отделом документационного обеспечения и правовой работы аппарата.</w:t>
      </w:r>
      <w:r>
        <w:br/>
      </w:r>
      <w:r>
        <w:rPr>
          <w:rFonts w:ascii="Times New Roman"/>
          <w:b w:val="false"/>
          <w:i w:val="false"/>
          <w:color w:val="000000"/>
          <w:sz w:val="28"/>
        </w:rPr>
        <w:t>
      Подписанным актам акимата и акима присваиваются регистрационные номера, состоящие:</w:t>
      </w:r>
      <w:r>
        <w:br/>
      </w:r>
      <w:r>
        <w:rPr>
          <w:rFonts w:ascii="Times New Roman"/>
          <w:b w:val="false"/>
          <w:i w:val="false"/>
          <w:color w:val="000000"/>
          <w:sz w:val="28"/>
        </w:rPr>
        <w:t>
      для несекретных постановлений - из порядкового, учетного номера с начала календарного года, с проставлением через дробь номера заседания акимата;</w:t>
      </w:r>
      <w:r>
        <w:br/>
      </w:r>
      <w:r>
        <w:rPr>
          <w:rFonts w:ascii="Times New Roman"/>
          <w:b w:val="false"/>
          <w:i w:val="false"/>
          <w:color w:val="000000"/>
          <w:sz w:val="28"/>
        </w:rPr>
        <w:t>
      для решений - из порядкового учетного номера с начала календарного года;</w:t>
      </w:r>
      <w:r>
        <w:br/>
      </w:r>
      <w:r>
        <w:rPr>
          <w:rFonts w:ascii="Times New Roman"/>
          <w:b w:val="false"/>
          <w:i w:val="false"/>
          <w:color w:val="000000"/>
          <w:sz w:val="28"/>
        </w:rPr>
        <w:t>
      для распоряжений - из порядкового учетного номера с начала календарного года с добавлением через дефис буквы "р" с указанием даты регистрации акта.</w:t>
      </w:r>
      <w:r>
        <w:br/>
      </w:r>
      <w:r>
        <w:rPr>
          <w:rFonts w:ascii="Times New Roman"/>
          <w:b w:val="false"/>
          <w:i w:val="false"/>
          <w:color w:val="000000"/>
          <w:sz w:val="28"/>
        </w:rPr>
        <w:t>
      По указанию руководителя аппарата актам акимата и акима могут присваиваться в указанном выше порядке регистрационные номера с цифровой литерой, проставляемой через дефис после очередного порядкового номера для несекретных актов акимата и акима.</w:t>
      </w:r>
      <w:r>
        <w:br/>
      </w:r>
      <w:r>
        <w:rPr>
          <w:rFonts w:ascii="Times New Roman"/>
          <w:b w:val="false"/>
          <w:i w:val="false"/>
          <w:color w:val="000000"/>
          <w:sz w:val="28"/>
        </w:rPr>
        <w:t>
      Порядок регистрации и рассылки актов акимата и акима ограниченного распространения с пометкой "ДСП", секретного характера определен специальными инструкциями.</w:t>
      </w:r>
      <w:r>
        <w:br/>
      </w:r>
      <w:r>
        <w:rPr>
          <w:rFonts w:ascii="Times New Roman"/>
          <w:b w:val="false"/>
          <w:i w:val="false"/>
          <w:color w:val="000000"/>
          <w:sz w:val="28"/>
        </w:rPr>
        <w:t>
      </w:t>
      </w:r>
      <w:r>
        <w:rPr>
          <w:rFonts w:ascii="Times New Roman"/>
          <w:b w:val="false"/>
          <w:i w:val="false"/>
          <w:color w:val="000000"/>
          <w:sz w:val="28"/>
        </w:rPr>
        <w:t>32. Заверенные копии постановлений акимата, решений и распоряжений акима в трехдневный срок со дня подписания рассылаются аппаратом в соответствии с указателем рассылки, утвержденным руководителем аппарата. По указанию руководителя аппарата, в соответствии с указателем рассылки, адресатам могут высылаться только выписки из постановлений, решений, распоряжений в части, их касающейся.</w:t>
      </w:r>
      <w:r>
        <w:br/>
      </w:r>
      <w:r>
        <w:rPr>
          <w:rFonts w:ascii="Times New Roman"/>
          <w:b w:val="false"/>
          <w:i w:val="false"/>
          <w:color w:val="000000"/>
          <w:sz w:val="28"/>
        </w:rPr>
        <w:t>
      Ответственность за включение или не включение в указатель рассылки необходимых должностных лиц или государственных органов и иных организаций несет руководитель государственного органа – разработчика.</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их государственной регистрации.</w:t>
      </w:r>
      <w:r>
        <w:br/>
      </w:r>
      <w:r>
        <w:rPr>
          <w:rFonts w:ascii="Times New Roman"/>
          <w:b w:val="false"/>
          <w:i w:val="false"/>
          <w:color w:val="000000"/>
          <w:sz w:val="28"/>
        </w:rPr>
        <w:t>
      Ответственность за своевременный выпуск и рассылку актов адресатам несет отдел документационного обеспечения и правовой работы аппарата.</w:t>
      </w:r>
      <w:r>
        <w:br/>
      </w:r>
      <w:r>
        <w:rPr>
          <w:rFonts w:ascii="Times New Roman"/>
          <w:b w:val="false"/>
          <w:i w:val="false"/>
          <w:color w:val="000000"/>
          <w:sz w:val="28"/>
        </w:rPr>
        <w:t>
      Дополнительные экземпляры постановлений акимата, решений и распоряжений акима, в случае необходимости, выдаются с письменного разрешения руководителя отдела документационного обеспечения и правовой работы аппарата.</w:t>
      </w:r>
      <w:r>
        <w:br/>
      </w:r>
      <w:r>
        <w:rPr>
          <w:rFonts w:ascii="Times New Roman"/>
          <w:b w:val="false"/>
          <w:i w:val="false"/>
          <w:color w:val="000000"/>
          <w:sz w:val="28"/>
        </w:rPr>
        <w:t>
      Подлинники постановлений акимата, решений, распоряжений акима относятся к документам постоянного хранения и хранятся в аппарате не менее десяти лет, по истечении которых они передаются на государственное хранение в государственный архив.</w:t>
      </w:r>
      <w:r>
        <w:br/>
      </w:r>
      <w:r>
        <w:rPr>
          <w:rFonts w:ascii="Times New Roman"/>
          <w:b w:val="false"/>
          <w:i w:val="false"/>
          <w:color w:val="000000"/>
          <w:sz w:val="28"/>
        </w:rPr>
        <w:t>
      </w:t>
      </w:r>
      <w:r>
        <w:rPr>
          <w:rFonts w:ascii="Times New Roman"/>
          <w:b w:val="false"/>
          <w:i w:val="false"/>
          <w:color w:val="000000"/>
          <w:sz w:val="28"/>
        </w:rPr>
        <w:t>33.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w:t>
      </w:r>
      <w:r>
        <w:br/>
      </w:r>
      <w:r>
        <w:rPr>
          <w:rFonts w:ascii="Times New Roman"/>
          <w:b w:val="false"/>
          <w:i w:val="false"/>
          <w:color w:val="000000"/>
          <w:sz w:val="28"/>
        </w:rPr>
        <w:t>
      Получателям первоначально разосланных экземпляров рассылаются исправленные варианты постановлений, решений, распоряжений со штампом "Бұрынғы жіберілгеннің орнына". В этом случае первоначально разосланные документы должны быть отозваны в аппарат.</w:t>
      </w:r>
      <w:r>
        <w:br/>
      </w:r>
      <w:r>
        <w:rPr>
          <w:rFonts w:ascii="Times New Roman"/>
          <w:b w:val="false"/>
          <w:i w:val="false"/>
          <w:color w:val="000000"/>
          <w:sz w:val="28"/>
        </w:rPr>
        <w:t>
      Ответственность при этом несет отдел аппарата, вносивший проект на рассмотрение акимата или курирующий вопрос, вносимый государственным органом.</w:t>
      </w:r>
      <w:r>
        <w:br/>
      </w:r>
      <w:r>
        <w:rPr>
          <w:rFonts w:ascii="Times New Roman"/>
          <w:b w:val="false"/>
          <w:i w:val="false"/>
          <w:color w:val="000000"/>
          <w:sz w:val="28"/>
        </w:rPr>
        <w:t>
      </w:t>
      </w:r>
      <w:r>
        <w:rPr>
          <w:rFonts w:ascii="Times New Roman"/>
          <w:b w:val="false"/>
          <w:i w:val="false"/>
          <w:color w:val="000000"/>
          <w:sz w:val="28"/>
        </w:rPr>
        <w:t>34. Акты акимата и (или) акима, носящие общеобязательное значение, касающиеся прав, свобод и обязанностей граждан, подлежат государственной регистрации в территориальном органе Министерства юстиции Республики Казахстан и обязательному официальному опубликованию в газетах и иных периодических изданиях, определенных для официальных публикаций.</w:t>
      </w:r>
      <w:r>
        <w:br/>
      </w:r>
      <w:r>
        <w:rPr>
          <w:rFonts w:ascii="Times New Roman"/>
          <w:b w:val="false"/>
          <w:i w:val="false"/>
          <w:color w:val="000000"/>
          <w:sz w:val="28"/>
        </w:rPr>
        <w:t>
      Взаимодействие с территориальным органом юстиции по вопросам государственной регистрации актов акимата и акима района осуществляет отдел документационного обеспечения и правовой работы аппарата, который определяет необходимость государственной регистрации актов. Направление актов акимата и акима для публикации осуществляется пресс-службой акима района.</w:t>
      </w:r>
      <w:r>
        <w:br/>
      </w:r>
      <w:r>
        <w:rPr>
          <w:rFonts w:ascii="Times New Roman"/>
          <w:b w:val="false"/>
          <w:i w:val="false"/>
          <w:color w:val="000000"/>
          <w:sz w:val="28"/>
        </w:rPr>
        <w:t>
      </w:t>
      </w:r>
      <w:r>
        <w:rPr>
          <w:rFonts w:ascii="Times New Roman"/>
          <w:b w:val="false"/>
          <w:i w:val="false"/>
          <w:color w:val="000000"/>
          <w:sz w:val="28"/>
        </w:rPr>
        <w:t>35.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отделом документационного обеспечения и правовой работы аппарата по согласованию с руководителем аппарата.</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5. Порядок организации исполнения актов и поручений Президента,</w:t>
      </w:r>
      <w:r>
        <w:br/>
      </w:r>
      <w:r>
        <w:rPr>
          <w:rFonts w:ascii="Times New Roman"/>
          <w:b/>
          <w:i w:val="false"/>
          <w:color w:val="000000"/>
        </w:rPr>
        <w:t>Правительства, Премьер-Министра Республики Казахстан,</w:t>
      </w:r>
      <w:r>
        <w:br/>
      </w:r>
      <w:r>
        <w:rPr>
          <w:rFonts w:ascii="Times New Roman"/>
          <w:b/>
          <w:i w:val="false"/>
          <w:color w:val="000000"/>
        </w:rPr>
        <w:t>акимата и акима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36.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37.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38.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39.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40.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41.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42.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акимата</w:t>
            </w:r>
            <w:r>
              <w:br/>
            </w:r>
            <w:r>
              <w:rPr>
                <w:rFonts w:ascii="Times New Roman"/>
                <w:b w:val="false"/>
                <w:i w:val="false"/>
                <w:color w:val="000000"/>
                <w:sz w:val="20"/>
              </w:rPr>
              <w:t>Иртышского района</w:t>
            </w:r>
          </w:p>
        </w:tc>
      </w:tr>
    </w:tbl>
    <w:bookmarkStart w:name="z55" w:id="6"/>
    <w:p>
      <w:pPr>
        <w:spacing w:after="0"/>
        <w:ind w:left="0"/>
        <w:jc w:val="left"/>
      </w:pPr>
      <w:r>
        <w:rPr>
          <w:rFonts w:ascii="Times New Roman"/>
          <w:b/>
          <w:i w:val="false"/>
          <w:color w:val="000000"/>
        </w:rPr>
        <w:t xml:space="preserve"> СПРАВКА</w:t>
      </w:r>
      <w:r>
        <w:br/>
      </w:r>
      <w:r>
        <w:rPr>
          <w:rFonts w:ascii="Times New Roman"/>
          <w:b/>
          <w:i w:val="false"/>
          <w:color w:val="000000"/>
        </w:rPr>
        <w:t>о согласовании проекта</w:t>
      </w:r>
      <w:r>
        <w:br/>
      </w:r>
      <w:r>
        <w:rPr>
          <w:rFonts w:ascii="Times New Roman"/>
          <w:b/>
          <w:i w:val="false"/>
          <w:color w:val="000000"/>
        </w:rPr>
        <w:t>постановления акимата Иртышского района,</w:t>
      </w:r>
      <w:r>
        <w:br/>
      </w:r>
      <w:r>
        <w:rPr>
          <w:rFonts w:ascii="Times New Roman"/>
          <w:b/>
          <w:i w:val="false"/>
          <w:color w:val="000000"/>
        </w:rPr>
        <w:t>решения/распоряжения акима Иртышского района</w:t>
      </w:r>
    </w:p>
    <w:bookmarkEnd w:id="6"/>
    <w:p>
      <w:pPr>
        <w:spacing w:after="0"/>
        <w:ind w:left="0"/>
        <w:jc w:val="both"/>
      </w:pPr>
      <w:r>
        <w:rPr>
          <w:rFonts w:ascii="Times New Roman"/>
          <w:b w:val="false"/>
          <w:i w:val="false"/>
          <w:color w:val="000000"/>
          <w:sz w:val="28"/>
        </w:rPr>
        <w:t>            (нужное подчеркнуть)</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проекта: "_______________________"</w:t>
      </w:r>
      <w:r>
        <w:br/>
      </w:r>
      <w:r>
        <w:rPr>
          <w:rFonts w:ascii="Times New Roman"/>
          <w:b w:val="false"/>
          <w:i w:val="false"/>
          <w:color w:val="000000"/>
          <w:sz w:val="28"/>
        </w:rPr>
        <w:t>
      Кем вносится: ________________________________</w:t>
      </w:r>
      <w:r>
        <w:br/>
      </w:r>
      <w:r>
        <w:rPr>
          <w:rFonts w:ascii="Times New Roman"/>
          <w:b w:val="false"/>
          <w:i w:val="false"/>
          <w:color w:val="000000"/>
          <w:sz w:val="28"/>
        </w:rPr>
        <w:t>
      Обоснование необходимости принятия проекта: ____________________</w:t>
      </w:r>
      <w:r>
        <w:br/>
      </w:r>
      <w:r>
        <w:rPr>
          <w:rFonts w:ascii="Times New Roman"/>
          <w:b w:val="false"/>
          <w:i w:val="false"/>
          <w:color w:val="000000"/>
          <w:sz w:val="28"/>
        </w:rPr>
        <w:t>
      По этому вопросу ранее принимались постановления, решения/распоряжения (дата, номер): ______________________ __________</w:t>
      </w:r>
      <w:r>
        <w:br/>
      </w:r>
      <w:r>
        <w:rPr>
          <w:rFonts w:ascii="Times New Roman"/>
          <w:b w:val="false"/>
          <w:i w:val="false"/>
          <w:color w:val="000000"/>
          <w:sz w:val="28"/>
        </w:rPr>
        <w:t>
      Проект акта согласован с заместителями акима Иртышского района: ________________</w:t>
      </w:r>
      <w:r>
        <w:br/>
      </w:r>
      <w:r>
        <w:rPr>
          <w:rFonts w:ascii="Times New Roman"/>
          <w:b w:val="false"/>
          <w:i w:val="false"/>
          <w:color w:val="000000"/>
          <w:sz w:val="28"/>
        </w:rPr>
        <w:t>
      Проект акта согласован с руководителем аппарата акима Иртышского района: 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2658"/>
        <w:gridCol w:w="1549"/>
        <w:gridCol w:w="2660"/>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Наименования государственных органов, ведомств</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кем проект персонально согласован</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Замечания, поправки</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Подпись, дата, печать</w:t>
            </w: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документационного обеспечения и правовой работы аппарата акима Иртышского района</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Редактирование, Проверка аутентичности текста</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органа, вносящего проект: 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 _________ 20____ года</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xml:space="preserve">
      Телефон: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акимата</w:t>
            </w:r>
            <w:r>
              <w:br/>
            </w:r>
            <w:r>
              <w:rPr>
                <w:rFonts w:ascii="Times New Roman"/>
                <w:b w:val="false"/>
                <w:i w:val="false"/>
                <w:color w:val="000000"/>
                <w:sz w:val="20"/>
              </w:rPr>
              <w:t>Иртышского района</w:t>
            </w:r>
          </w:p>
        </w:tc>
      </w:tr>
    </w:tbl>
    <w:bookmarkStart w:name="z57" w:id="7"/>
    <w:p>
      <w:pPr>
        <w:spacing w:after="0"/>
        <w:ind w:left="0"/>
        <w:jc w:val="left"/>
      </w:pPr>
      <w:r>
        <w:rPr>
          <w:rFonts w:ascii="Times New Roman"/>
          <w:b/>
          <w:i w:val="false"/>
          <w:color w:val="000000"/>
        </w:rPr>
        <w:t xml:space="preserve"> Лист учета</w:t>
      </w:r>
      <w:r>
        <w:br/>
      </w:r>
      <w:r>
        <w:rPr>
          <w:rFonts w:ascii="Times New Roman"/>
          <w:b/>
          <w:i w:val="false"/>
          <w:color w:val="000000"/>
        </w:rPr>
        <w:t>результатов голосования</w:t>
      </w:r>
      <w:r>
        <w:br/>
      </w:r>
      <w:r>
        <w:rPr>
          <w:rFonts w:ascii="Times New Roman"/>
          <w:b/>
          <w:i w:val="false"/>
          <w:color w:val="000000"/>
        </w:rPr>
        <w:t>по проекту постановления акимата Иртышского района</w:t>
      </w:r>
    </w:p>
    <w:bookmarkEnd w:id="7"/>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проекта)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532"/>
        <w:gridCol w:w="7373"/>
        <w:gridCol w:w="913"/>
        <w:gridCol w:w="913"/>
        <w:gridCol w:w="913"/>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акимата района</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Должность</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"Против"</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"Воздержался"</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Иртышского района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Иртышского района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 Иртышского района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w:t>
            </w:r>
            <w:r>
              <w:br/>
            </w:r>
            <w:r>
              <w:rPr>
                <w:rFonts w:ascii="Times New Roman"/>
                <w:b w:val="false"/>
                <w:i w:val="false"/>
                <w:color w:val="000000"/>
                <w:sz w:val="20"/>
              </w:rPr>
              <w:t>________________</w:t>
            </w:r>
            <w:r>
              <w:br/>
            </w:r>
            <w:r>
              <w:rPr>
                <w:rFonts w:ascii="Times New Roman"/>
                <w:b w:val="false"/>
                <w:i w:val="false"/>
                <w:color w:val="000000"/>
                <w:sz w:val="20"/>
              </w:rPr>
              <w:t>(наименование)</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проголосовало членов акимата Иртышского района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государственного органа–разработчика проекта</w:t>
      </w:r>
      <w:r>
        <w:br/>
      </w:r>
      <w:r>
        <w:rPr>
          <w:rFonts w:ascii="Times New Roman"/>
          <w:b w:val="false"/>
          <w:i w:val="false"/>
          <w:color w:val="000000"/>
          <w:sz w:val="28"/>
        </w:rPr>
        <w:t>
      _________ _______________________</w:t>
      </w:r>
      <w:r>
        <w:br/>
      </w:r>
      <w:r>
        <w:rPr>
          <w:rFonts w:ascii="Times New Roman"/>
          <w:b w:val="false"/>
          <w:i w:val="false"/>
          <w:color w:val="000000"/>
          <w:sz w:val="28"/>
        </w:rPr>
        <w:t>
      (подпись) (инициал имени, фамилия)"____" ___________ 20___ года</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акимата</w:t>
            </w:r>
            <w:r>
              <w:br/>
            </w:r>
            <w:r>
              <w:rPr>
                <w:rFonts w:ascii="Times New Roman"/>
                <w:b w:val="false"/>
                <w:i w:val="false"/>
                <w:color w:val="000000"/>
                <w:sz w:val="20"/>
              </w:rPr>
              <w:t>Иртышского района</w:t>
            </w:r>
          </w:p>
        </w:tc>
      </w:tr>
    </w:tbl>
    <w:bookmarkStart w:name="z59" w:id="8"/>
    <w:p>
      <w:pPr>
        <w:spacing w:after="0"/>
        <w:ind w:left="0"/>
        <w:jc w:val="left"/>
      </w:pPr>
      <w:r>
        <w:rPr>
          <w:rFonts w:ascii="Times New Roman"/>
          <w:b/>
          <w:i w:val="false"/>
          <w:color w:val="000000"/>
        </w:rPr>
        <w:t xml:space="preserve"> Пояснительная записка</w:t>
      </w:r>
      <w:r>
        <w:br/>
      </w:r>
      <w:r>
        <w:rPr>
          <w:rFonts w:ascii="Times New Roman"/>
          <w:b/>
          <w:i w:val="false"/>
          <w:color w:val="000000"/>
        </w:rPr>
        <w:t>к проекту постановления акимата</w:t>
      </w:r>
      <w:r>
        <w:br/>
      </w:r>
      <w:r>
        <w:rPr>
          <w:rFonts w:ascii="Times New Roman"/>
          <w:b/>
          <w:i w:val="false"/>
          <w:color w:val="000000"/>
        </w:rPr>
        <w:t>(решения, распоряжения акима) Иртышского района</w:t>
      </w:r>
    </w:p>
    <w:bookmarkEnd w:id="8"/>
    <w:p>
      <w:pPr>
        <w:spacing w:after="0"/>
        <w:ind w:left="0"/>
        <w:jc w:val="both"/>
      </w:pPr>
      <w:r>
        <w:rPr>
          <w:rFonts w:ascii="Times New Roman"/>
          <w:b w:val="false"/>
          <w:i w:val="false"/>
          <w:color w:val="000000"/>
          <w:sz w:val="28"/>
        </w:rPr>
        <w:t>            (нужное подчеркнуть)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проекта)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9599"/>
        <w:gridCol w:w="1407"/>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сведений, которые должны быть отражены в пояснительной записке</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Информация государственного органа-разработчика</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орган–разработчик проекта</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Обоснование необходимости принятия проекта</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социально-экономические и/или/ правовые последствия в случае принятия проекта</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Предполагаемые финансовые затраты, связанные с реализацией проекта</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Конкретные цели, сроки ожидаемых результатов и предполагаемая эффективность принятия проекта</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нормативных правовых актах, принятых ранее по вопросам, рассматриваемым в проекте, и результатах их реализации</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Необходимость последующего приведения в соответствие с законодательством, предложения о внесении изменений или признании утратившими силу ранее принятых нормативных правовых актов для приведения их в соответствие с проектом</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Результаты дополнительной экспертизы (правовой, экономической, экологической, финансовой и других) в случае ее проведения по поручению акима Иртышского района (его заместителей)</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сведения</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Руководитель государственного органа–разработчика проекта</w:t>
      </w:r>
      <w:r>
        <w:br/>
      </w:r>
      <w:r>
        <w:rPr>
          <w:rFonts w:ascii="Times New Roman"/>
          <w:b w:val="false"/>
          <w:i w:val="false"/>
          <w:color w:val="000000"/>
          <w:sz w:val="28"/>
        </w:rPr>
        <w:t>
      _________ ________________________</w:t>
      </w:r>
      <w:r>
        <w:br/>
      </w:r>
      <w:r>
        <w:rPr>
          <w:rFonts w:ascii="Times New Roman"/>
          <w:b w:val="false"/>
          <w:i w:val="false"/>
          <w:color w:val="000000"/>
          <w:sz w:val="28"/>
        </w:rPr>
        <w:t>
      (подпись) (инициал имени, фамилия) "___"_________ 20___ года</w:t>
      </w:r>
      <w:r>
        <w:br/>
      </w:r>
      <w:r>
        <w:rPr>
          <w:rFonts w:ascii="Times New Roman"/>
          <w:b w:val="false"/>
          <w:i w:val="false"/>
          <w:color w:val="000000"/>
          <w:sz w:val="28"/>
        </w:rPr>
        <w:t>
      Печать</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акимата</w:t>
            </w:r>
            <w:r>
              <w:br/>
            </w:r>
            <w:r>
              <w:rPr>
                <w:rFonts w:ascii="Times New Roman"/>
                <w:b w:val="false"/>
                <w:i w:val="false"/>
                <w:color w:val="000000"/>
                <w:sz w:val="20"/>
              </w:rPr>
              <w:t>Иртышского района</w:t>
            </w:r>
          </w:p>
        </w:tc>
      </w:tr>
    </w:tbl>
    <w:p>
      <w:pPr>
        <w:spacing w:after="0"/>
        <w:ind w:left="0"/>
        <w:jc w:val="both"/>
      </w:pPr>
      <w:r>
        <w:rPr>
          <w:rFonts w:ascii="Times New Roman"/>
          <w:b w:val="false"/>
          <w:i w:val="false"/>
          <w:color w:val="000000"/>
          <w:sz w:val="28"/>
        </w:rPr>
        <w:t>            Акиму района</w:t>
      </w:r>
      <w:r>
        <w:br/>
      </w:r>
      <w:r>
        <w:rPr>
          <w:rFonts w:ascii="Times New Roman"/>
          <w:b w:val="false"/>
          <w:i w:val="false"/>
          <w:color w:val="000000"/>
          <w:sz w:val="28"/>
        </w:rPr>
        <w:t>________________________</w:t>
      </w:r>
      <w:r>
        <w:br/>
      </w:r>
      <w:r>
        <w:rPr>
          <w:rFonts w:ascii="Times New Roman"/>
          <w:b w:val="false"/>
          <w:i w:val="false"/>
          <w:color w:val="000000"/>
          <w:sz w:val="28"/>
        </w:rPr>
        <w:t>(фамилия и инициалы)</w:t>
      </w:r>
      <w:r>
        <w:br/>
      </w:r>
      <w:r>
        <w:rPr>
          <w:rFonts w:ascii="Times New Roman"/>
          <w:b w:val="false"/>
          <w:i w:val="false"/>
          <w:color w:val="000000"/>
          <w:sz w:val="28"/>
        </w:rPr>
        <w:t>
</w:t>
      </w:r>
    </w:p>
    <w:bookmarkStart w:name="z61" w:id="9"/>
    <w:p>
      <w:pPr>
        <w:spacing w:after="0"/>
        <w:ind w:left="0"/>
        <w:jc w:val="left"/>
      </w:pPr>
      <w:r>
        <w:rPr>
          <w:rFonts w:ascii="Times New Roman"/>
          <w:b/>
          <w:i w:val="false"/>
          <w:color w:val="000000"/>
        </w:rPr>
        <w:t xml:space="preserve"> Заключение</w:t>
      </w:r>
      <w:r>
        <w:br/>
      </w:r>
      <w:r>
        <w:rPr>
          <w:rFonts w:ascii="Times New Roman"/>
          <w:b/>
          <w:i w:val="false"/>
          <w:color w:val="000000"/>
        </w:rPr>
        <w:t>к проекту постановления акимата</w:t>
      </w:r>
      <w:r>
        <w:br/>
      </w:r>
      <w:r>
        <w:rPr>
          <w:rFonts w:ascii="Times New Roman"/>
          <w:b/>
          <w:i w:val="false"/>
          <w:color w:val="000000"/>
        </w:rPr>
        <w:t xml:space="preserve"> (решения акима) Иртышского района</w:t>
      </w:r>
    </w:p>
    <w:bookmarkEnd w:id="9"/>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проекта)</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по результатам экспертизы в аппарате акима Иртышского района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(наименование структурного подразделения)</w:t>
      </w:r>
      <w:r>
        <w:br/>
      </w:r>
      <w:r>
        <w:rPr>
          <w:rFonts w:ascii="Times New Roman"/>
          <w:b w:val="false"/>
          <w:i w:val="false"/>
          <w:color w:val="000000"/>
          <w:sz w:val="28"/>
        </w:rPr>
        <w:t>
      аппарата акима Иртышского района, рассмотрев проект постановления (решения)"________________________________________________________________________________________________________________", внесенного</w:t>
      </w:r>
      <w:r>
        <w:br/>
      </w:r>
      <w:r>
        <w:rPr>
          <w:rFonts w:ascii="Times New Roman"/>
          <w:b w:val="false"/>
          <w:i w:val="false"/>
          <w:color w:val="000000"/>
          <w:sz w:val="28"/>
        </w:rPr>
        <w:t>
      (наименование проекта)</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(наименование государственного органа-разработчика проекта)</w:t>
      </w:r>
      <w:r>
        <w:br/>
      </w:r>
      <w:r>
        <w:rPr>
          <w:rFonts w:ascii="Times New Roman"/>
          <w:b w:val="false"/>
          <w:i w:val="false"/>
          <w:color w:val="000000"/>
          <w:sz w:val="28"/>
        </w:rPr>
        <w:t>
      в соответствии с ______________________________________________________</w:t>
      </w:r>
      <w:r>
        <w:br/>
      </w:r>
      <w:r>
        <w:rPr>
          <w:rFonts w:ascii="Times New Roman"/>
          <w:b w:val="false"/>
          <w:i w:val="false"/>
          <w:color w:val="000000"/>
          <w:sz w:val="28"/>
        </w:rPr>
        <w:t>
      (указывается название, номер и пункт документа или поручения ____________________________________________________________________ центральных государственных органов, акима Иртышского района) или в инициативном порядке, сообщает следующее.</w:t>
      </w:r>
      <w:r>
        <w:br/>
      </w:r>
      <w:r>
        <w:rPr>
          <w:rFonts w:ascii="Times New Roman"/>
          <w:b w:val="false"/>
          <w:i w:val="false"/>
          <w:color w:val="000000"/>
          <w:sz w:val="28"/>
        </w:rPr>
        <w:t xml:space="preserve">
      Необходимость принятия данного проекта постановления (решения) (далее – проект) обусловлена ________________________________________ </w:t>
      </w:r>
      <w:r>
        <w:br/>
      </w:r>
      <w:r>
        <w:rPr>
          <w:rFonts w:ascii="Times New Roman"/>
          <w:b w:val="false"/>
          <w:i w:val="false"/>
          <w:color w:val="000000"/>
          <w:sz w:val="28"/>
        </w:rPr>
        <w:t>
      (указывается обоснование)</w:t>
      </w:r>
      <w:r>
        <w:br/>
      </w:r>
      <w:r>
        <w:rPr>
          <w:rFonts w:ascii="Times New Roman"/>
          <w:b w:val="false"/>
          <w:i w:val="false"/>
          <w:color w:val="000000"/>
          <w:sz w:val="28"/>
        </w:rPr>
        <w:t>
      При подготовке проекта соблюдены (не соблюдены) требования Регламента акимата Иртышского района (если имеются какие-либо нарушения, то они излагаются с указанием ссылок на конкретные пункты Регламента).</w:t>
      </w:r>
      <w:r>
        <w:br/>
      </w:r>
      <w:r>
        <w:rPr>
          <w:rFonts w:ascii="Times New Roman"/>
          <w:b w:val="false"/>
          <w:i w:val="false"/>
          <w:color w:val="000000"/>
          <w:sz w:val="28"/>
        </w:rPr>
        <w:t>
      За принятие проекта проголосовали _________ членов акимата, против __________, воздержались _________ членов акимата (указывается в случае принятия проекта путем голосования).</w:t>
      </w:r>
      <w:r>
        <w:br/>
      </w:r>
      <w:r>
        <w:rPr>
          <w:rFonts w:ascii="Times New Roman"/>
          <w:b w:val="false"/>
          <w:i w:val="false"/>
          <w:color w:val="000000"/>
          <w:sz w:val="28"/>
        </w:rPr>
        <w:t>
      Предполагаемые социально-экономические и/или правовые последствия в случае принятия проекта _______________________________</w:t>
      </w:r>
      <w:r>
        <w:br/>
      </w:r>
      <w:r>
        <w:rPr>
          <w:rFonts w:ascii="Times New Roman"/>
          <w:b w:val="false"/>
          <w:i w:val="false"/>
          <w:color w:val="000000"/>
          <w:sz w:val="28"/>
        </w:rPr>
        <w:t>
      (указываются возможные последствия)</w:t>
      </w:r>
      <w:r>
        <w:br/>
      </w:r>
      <w:r>
        <w:rPr>
          <w:rFonts w:ascii="Times New Roman"/>
          <w:b w:val="false"/>
          <w:i w:val="false"/>
          <w:color w:val="000000"/>
          <w:sz w:val="28"/>
        </w:rPr>
        <w:t>
      ________________________________________________________________ Предполагаемые финансовые затраты, связанные с реализацией проекта, потребуют _________________ тенге бюджетных средств, которые предусмотрены (не предусмотрены) в районном бюджете и/или потребуют (не потребуют) дополнительных ассигнований из районного бюджета и/или других источников финансирования.</w:t>
      </w:r>
      <w:r>
        <w:br/>
      </w:r>
      <w:r>
        <w:rPr>
          <w:rFonts w:ascii="Times New Roman"/>
          <w:b w:val="false"/>
          <w:i w:val="false"/>
          <w:color w:val="000000"/>
          <w:sz w:val="28"/>
        </w:rPr>
        <w:t>
      По результатам экспертизы проекта в структурных подразделениях аппарата имелись (не имелись) замечания содержательного и правового характера, в том числе по юридической технике (замечания излагаются подробно), которые были (не были) устранены разработчиком при доработке проекта (при наличии такого факта).</w:t>
      </w:r>
      <w:r>
        <w:br/>
      </w:r>
      <w:r>
        <w:rPr>
          <w:rFonts w:ascii="Times New Roman"/>
          <w:b w:val="false"/>
          <w:i w:val="false"/>
          <w:color w:val="000000"/>
          <w:sz w:val="28"/>
        </w:rPr>
        <w:t>
      Кроме того, ___________________________________________________</w:t>
      </w:r>
      <w:r>
        <w:br/>
      </w:r>
      <w:r>
        <w:rPr>
          <w:rFonts w:ascii="Times New Roman"/>
          <w:b w:val="false"/>
          <w:i w:val="false"/>
          <w:color w:val="000000"/>
          <w:sz w:val="28"/>
        </w:rPr>
        <w:t>
      (при необходимости приводятся другие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(дополнительные сведения)</w:t>
      </w:r>
      <w:r>
        <w:br/>
      </w:r>
      <w:r>
        <w:rPr>
          <w:rFonts w:ascii="Times New Roman"/>
          <w:b w:val="false"/>
          <w:i w:val="false"/>
          <w:color w:val="000000"/>
          <w:sz w:val="28"/>
        </w:rPr>
        <w:t>
      Принятие проекта позволит _____________________________________</w:t>
      </w:r>
      <w:r>
        <w:br/>
      </w:r>
      <w:r>
        <w:rPr>
          <w:rFonts w:ascii="Times New Roman"/>
          <w:b w:val="false"/>
          <w:i w:val="false"/>
          <w:color w:val="000000"/>
          <w:sz w:val="28"/>
        </w:rPr>
        <w:t>
      (указываются ожидаемые результаты</w:t>
      </w:r>
      <w:r>
        <w:br/>
      </w:r>
      <w:r>
        <w:rPr>
          <w:rFonts w:ascii="Times New Roman"/>
          <w:b w:val="false"/>
          <w:i w:val="false"/>
          <w:color w:val="000000"/>
          <w:sz w:val="28"/>
        </w:rPr>
        <w:t>
      ____________________________________________________________________и предполагаемая эффективность принятия проекта)</w:t>
      </w:r>
      <w:r>
        <w:br/>
      </w:r>
      <w:r>
        <w:rPr>
          <w:rFonts w:ascii="Times New Roman"/>
          <w:b w:val="false"/>
          <w:i w:val="false"/>
          <w:color w:val="000000"/>
          <w:sz w:val="28"/>
        </w:rPr>
        <w:t>
      В связи с изложенным, полагаем возможным принять проект (отклонить либо направить его на доработку или дополнительное согласование).</w:t>
      </w:r>
      <w:r>
        <w:br/>
      </w:r>
      <w:r>
        <w:rPr>
          <w:rFonts w:ascii="Times New Roman"/>
          <w:b w:val="false"/>
          <w:i w:val="false"/>
          <w:color w:val="000000"/>
          <w:sz w:val="28"/>
        </w:rPr>
        <w:t>
      Руководитель аппарата акима Иртышского района</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(подпись) (инициал имени, фамилия) </w:t>
      </w:r>
      <w:r>
        <w:br/>
      </w:r>
      <w:r>
        <w:rPr>
          <w:rFonts w:ascii="Times New Roman"/>
          <w:b w:val="false"/>
          <w:i w:val="false"/>
          <w:color w:val="000000"/>
          <w:sz w:val="28"/>
        </w:rPr>
        <w:t>
      "____" ___________20___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Регламенту акимата</w:t>
            </w:r>
            <w:r>
              <w:br/>
            </w:r>
            <w:r>
              <w:rPr>
                <w:rFonts w:ascii="Times New Roman"/>
                <w:b w:val="false"/>
                <w:i w:val="false"/>
                <w:color w:val="000000"/>
                <w:sz w:val="20"/>
              </w:rPr>
              <w:t>Иртышского района</w:t>
            </w:r>
          </w:p>
        </w:tc>
      </w:tr>
    </w:tbl>
    <w:bookmarkStart w:name="z63" w:id="10"/>
    <w:p>
      <w:pPr>
        <w:spacing w:after="0"/>
        <w:ind w:left="0"/>
        <w:jc w:val="left"/>
      </w:pPr>
      <w:r>
        <w:rPr>
          <w:rFonts w:ascii="Times New Roman"/>
          <w:b/>
          <w:i w:val="false"/>
          <w:color w:val="000000"/>
        </w:rPr>
        <w:t xml:space="preserve"> Справка-обоснование</w:t>
      </w:r>
      <w:r>
        <w:br/>
      </w:r>
      <w:r>
        <w:rPr>
          <w:rFonts w:ascii="Times New Roman"/>
          <w:b/>
          <w:i w:val="false"/>
          <w:color w:val="000000"/>
        </w:rPr>
        <w:t>к проекту постановления акимата</w:t>
      </w:r>
      <w:r>
        <w:br/>
      </w:r>
      <w:r>
        <w:rPr>
          <w:rFonts w:ascii="Times New Roman"/>
          <w:b/>
          <w:i w:val="false"/>
          <w:color w:val="000000"/>
        </w:rPr>
        <w:t>(решения/распоряжения акима) Иртышского района</w:t>
      </w:r>
    </w:p>
    <w:bookmarkEnd w:id="10"/>
    <w:p>
      <w:pPr>
        <w:spacing w:after="0"/>
        <w:ind w:left="0"/>
        <w:jc w:val="both"/>
      </w:pPr>
      <w:r>
        <w:rPr>
          <w:rFonts w:ascii="Times New Roman"/>
          <w:b w:val="false"/>
          <w:i w:val="false"/>
          <w:color w:val="000000"/>
          <w:sz w:val="28"/>
        </w:rPr>
        <w:t>            (нужное подчеркнуть)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проекта)</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Цель: ______________________________________________________</w:t>
      </w:r>
      <w:r>
        <w:br/>
      </w:r>
      <w:r>
        <w:rPr>
          <w:rFonts w:ascii="Times New Roman"/>
          <w:b w:val="false"/>
          <w:i w:val="false"/>
          <w:color w:val="000000"/>
          <w:sz w:val="28"/>
        </w:rPr>
        <w:t>
      2.  Обоснование: _______________________________________________</w:t>
      </w:r>
      <w:r>
        <w:br/>
      </w:r>
      <w:r>
        <w:rPr>
          <w:rFonts w:ascii="Times New Roman"/>
          <w:b w:val="false"/>
          <w:i w:val="false"/>
          <w:color w:val="000000"/>
          <w:sz w:val="28"/>
        </w:rPr>
        <w:t>
      3.  Краткое содержание: _________________________________________</w:t>
      </w:r>
      <w:r>
        <w:br/>
      </w:r>
      <w:r>
        <w:rPr>
          <w:rFonts w:ascii="Times New Roman"/>
          <w:b w:val="false"/>
          <w:i w:val="false"/>
          <w:color w:val="000000"/>
          <w:sz w:val="28"/>
        </w:rPr>
        <w:t>
      4.  Финансовое обеспечение: _____________________________________</w:t>
      </w:r>
      <w:r>
        <w:br/>
      </w:r>
      <w:r>
        <w:rPr>
          <w:rFonts w:ascii="Times New Roman"/>
          <w:b w:val="false"/>
          <w:i w:val="false"/>
          <w:color w:val="000000"/>
          <w:sz w:val="28"/>
        </w:rPr>
        <w:t>
      Руководитель</w:t>
      </w:r>
      <w:r>
        <w:br/>
      </w:r>
      <w:r>
        <w:rPr>
          <w:rFonts w:ascii="Times New Roman"/>
          <w:b w:val="false"/>
          <w:i w:val="false"/>
          <w:color w:val="000000"/>
          <w:sz w:val="28"/>
        </w:rPr>
        <w:t>
      государственного органа-разработчика проекта</w:t>
      </w:r>
      <w:r>
        <w:br/>
      </w:r>
      <w:r>
        <w:rPr>
          <w:rFonts w:ascii="Times New Roman"/>
          <w:b w:val="false"/>
          <w:i w:val="false"/>
          <w:color w:val="000000"/>
          <w:sz w:val="28"/>
        </w:rPr>
        <w:t>
      _________ ________________________</w:t>
      </w:r>
      <w:r>
        <w:br/>
      </w:r>
      <w:r>
        <w:rPr>
          <w:rFonts w:ascii="Times New Roman"/>
          <w:b w:val="false"/>
          <w:i w:val="false"/>
          <w:color w:val="000000"/>
          <w:sz w:val="28"/>
        </w:rPr>
        <w:t>
      (подпись) (инициал имени, фамилия)</w:t>
      </w:r>
      <w:r>
        <w:br/>
      </w:r>
      <w:r>
        <w:rPr>
          <w:rFonts w:ascii="Times New Roman"/>
          <w:b w:val="false"/>
          <w:i w:val="false"/>
          <w:color w:val="000000"/>
          <w:sz w:val="28"/>
        </w:rPr>
        <w:t>
      Исполнитель:</w:t>
      </w:r>
      <w:r>
        <w:br/>
      </w:r>
      <w:r>
        <w:rPr>
          <w:rFonts w:ascii="Times New Roman"/>
          <w:b w:val="false"/>
          <w:i w:val="false"/>
          <w:color w:val="000000"/>
          <w:sz w:val="28"/>
        </w:rPr>
        <w:t>
      Телефон: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