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af6c" w14:textId="60fa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(XXXIII сессия, V созыв) от 24 декабря 2014 года № 181-33-5 "О бюджете Иртышского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19 марта 2015 года № 191-36-5. Зарегистрировано Департаментом юстиции Павлодарской области 10 апреля 2015 года № 4415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Иртышский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(XXXIII сессия, V созыв) от 24 декабря 2014 года № 181-33-5 "О бюджете Иртышского района на 2015 - 2017 годы" (зарегистрировано в Реестре государственной регистрации нормативных правовых актов под № 4264, опубликовано 24 января 2015 года в газетах "Иртыш" и "Ертіс нұры")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"3 851 132" заменить цифрами "3 857 254";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"3 446 662" заменить цифрами "3 452 784";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"3 836 432" заменить цифрами "3 865 854";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 с финансовыми активами – равно нолю,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равно нолю;";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"-23 658" заменить цифрами "-32 258";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"23 658" заменить цифрами "32 258";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 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191-36-5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5631"/>
        <w:gridCol w:w="4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1113"/>
        <w:gridCol w:w="1113"/>
        <w:gridCol w:w="5642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 сооружение недостающих объектов инженерно-коммуникационной инфраструктуры в рамках второго направления программы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