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b41d" w14:textId="202b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физической культуры и спорта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14 июля 2015 года № 213/6. Зарегистрировано Департаментом юстиции Павлодарской области 04 августа 2015 года № 4638. Утратило силу постановлением акимата Иртышского района Павлодарской области от 6 октября 2017 года № 304/10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06.10.2017 № 304/10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учреждения "Отдел физической культуры и спорта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коммунального государственного учреждения "Отдел физической культуры и спорта Иртышского района" принять необходимые меры, вытекающие**из**настоящего**постановления.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курирующего**заместителя**акима**района.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2015 года № 213/6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Иртышского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физической культуры и спорта Иртышского района" является государственным органом Республики Казахстан, осуществляющим руководство в пределах своей компетенции,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Иртышского района" имеет следующие подведомственные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казенное предприятие "Детско–юношеская спортивная школа Иртышского района" отдела физической культуры и спорта Иртышского района, акимата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Иртышского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Иртышского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Иртышского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Иртышского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физической культуры и спорта Иртышского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физической культуры и спорта Иртышского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физической культуры и спорта Иртышского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коммунального государственного учреждения "Отдел физической культуры и спорта Иртышского района": Республика Казахстан, Павлодарская область, 140500, Иртышский район, село Иртышск, улица Богембая,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коммунального государственного учреждения "Отдел физической культуры и спорта Иртышского района": понедельник-пятница с 9.00 часов до 18.30 часов, обеденный перерыв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коммунального государственного учреждения на государственном языке: "Ертіс ауданының дене шынықтыру және спорт бөлімі" коммуналдық мемлекеттік мекемесі; на русском языке: коммунальное государственное учреждение "Отдел физической культуры и спорта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"Отдел физической культуры и спорта Иртышского района" является государство в лице акимата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физической культуры и спорта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физической культуры и спорта Иртышского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физической культуры и спорта Иртышского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физической культуры и спорта Иртышского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"Отдел физической культуры и спорта Иртышского района"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Иртышского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коммунального государственного учреждения "Отдел физической культуры и спорта Иртышского района": входит в единую систему исполнительных органов района и является государственным органом, осуществляющим в пределах своей компетенции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коммунального государственного учреждения "Отдел физической культуры и спорта Иртышского района" является реализация на районном уровне мероприятий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коммунального государственного учреждения "Отдел физической культуры и спорта Иртышского района" является проведения на районном уровне мероприятий по вопросам организации, мониторинга, координации работы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основных направлений развития системы физической культуры и спорта, разработка и осуществление перспективных, текущих, целевых программ по их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организаций, объединений, учреждений и предприятий района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планирование и проведение районных спортивно-массовых и физкультурно-оздоровительных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сборных команд района по видам спорта, проведение учебно-тренировочных сборов для участия в областных, республиканских и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конференций, судейских совещаний, семинаров по вопросам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отдельных спортсменов, членов сборных команд района и обеспечение их участия в областных, республиканских и международных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районные планы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районные соревнования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районных физкультурно-спортивных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деятельность районной неспециализированной детско-юношеской спортивной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проводит соревнования по видам спорта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обеспечивает подготовку районных сборных команд по различным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развивает массовый спорт и национальные виды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вносит предложения по присвоению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разрабатывает и реализует календарный план районных спортивно-массовых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Права*и*обязанности: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"Отдел физической культуры и спорта Иртышского района" для реализации предусмотренных настоящим Положением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Иртышского района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заключать*договора;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коммунального государственного учреждения "Отдел физической культуры и спорта Иртышского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организационной, правовой, информационно-аналитической работы государственного учреждения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обязанностей, предусмотренные действующими законодательными актами.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Иртышского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коммунальным государственным учреждением "Отдел физической культуры и спорта Иртышского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физической культуры и спорта Иртышского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физической культуры и спорта Иртышского района" назначается на должность и освобождается от должности акимом Иртышского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физической культуры и спорта Иртышского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Иртышского района Положение коммунального государственного учреждения "Отдел физической культуры и спорта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издает приказы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коммунального государственного учреждения "Отдел физической культуры и спорта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коммунальное государственное учреждение "Отдел физической культуры и спорта Иртышского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подписывает акты коммунального государственного учреждения "Отдел физической культуры и спорта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назначает и освобождает от должности руководителей подведомственных государственных организаций,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назначает на должность и освобождает от занимаемой должности работников коммунального государственного учреждения "Отдел физической культуры и спорта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определяет обязанности работников и функции структурных подразделений коммунального государственного учреждения "Отдел физической культуры и спорта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применяет меры поощрения и налагает дисциплинарные взыскания на работников коммунального государственного учреждения "Отдел физической культуры и спорта Иртышского района"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утверждает положения структурных подразделений коммунального государственного учреждения "Отдел физической культуры и спорта Иртышского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полномочий первого руководителя коммунального государственного учреждения "Отдел физической культуры и спорта Иртышского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коммунальным государственным учреждением "Отдел физической культуры и спорта Иртышского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коммунального государственным учреждением "Отдел физической культуры и спорта Иртышского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администрацией коммунального государственного учреждения "Отдел физической культуры и спорта Иртышского района" с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Иртышского района"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"Отдел физической культуры и спорта Иртышского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"Отдел физической культуры и спорта Иртышского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коммунальным государственным учреждением "Отдел физической культуры и спорта Иртышского района", относится к коммунальной собственности.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"Отдел физической культуры и спорта Иртышского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"/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Иртышского района"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коммунального государственного учреждения "Отдел физической культуры и спорта Иртышского района" осуществляются в соответствии с законодательством Республики Казахстан.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ликвидации коммунального государственного учреждения "Отдел физической культуры и спорта Иртышского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