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f7d" w14:textId="6201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Иртышского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9 декабря 2015 года № 236-42-5. Зарегистрировано Департаментом юстиции Павлодарской области 22 декабря 2015 года № 4849. Утратило силу решением маслихата Иртышского района Павлодарской области от 2 февраля 2016 года N 248-45-5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02.02.2016 N 248-45-5.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Иртышского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государственного учреждения "Аппарат Иртышского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236-42-5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Иртышского районного маслихата"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Иртышского районного маслихата" (далее -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Иртышского районного маслихата (далее-служащие) государственного учреждения (далее - ГУ) "Аппарат Иртышского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(далее – оценка) проводится для определения эффективности и качества работы служащих ГУ "Аппарат Иртышского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ГУ "Аппарат Иртышского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ГУ "Аппарат Иртышского районного маслихата"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Кадровая служба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 кадровая служба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должностную инструкцию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если эффективность деятельности служащего превышает результат оценки,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Служащий      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(Ф.И.О.) (при его наличии)                  (Ф.И.О.)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                  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                  дата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подпись_________________            подпись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