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6933" w14:textId="69a6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Качирского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26 февраля 2015 года № 43/2. Зарегистрировано Департаментом юстиции Павлодарской области 27 марта 2015 года № 4389. Отменено постановлением акимата Качирского района Павлодарской области от 02 апреля 2015 года N 83/3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Отменено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Качирского района Павлодарской области от 02.04.2015 № 83/3.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Качирского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государственного учреждения "Отдел физической культуры и спорта Качирского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43/2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Качирского района"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Качирского района" является государственным органом Республики Казахстан, осуществляющим руководство в пределах своей компетенции, реализацию государственной политики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Качирского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физической культуры и спорта Качирского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Качирского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Качирского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Качирского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физической культуры и спорта Качирского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Качирского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физической культуры и спорта Качирского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физической культуры и спорта Качирского района": Республика Казахстан, Павлодарская область, 140600, Качирский район, село Теренколь, улица Тәуелсіздік, 230.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Режим работы государственного учреждения "Отдел физической культуры и спорта Качирского района": понедельник-пятница с 9.00 часов до 18.30 часов, обеденный перерыв с 13.00 часов до 14.30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учреждения на государственном языке: "Качир аудынының дене тәрбиесі және спорт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"Отдел физической культуры и спорта Качирского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"Отдел физической культуры и спорта Качирского района" является государство в лице акимата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физической культуры и спорта Качирского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"Отдел физической культуры и спорта Качирского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"Отдел физической культуры и спорта Качирского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Качирского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физической культуры и спорта Качирского района" законодательными актами предоставлено право осуществлять приносящую доходы деятельность, то доходы, полученные от такой деятельности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 права и</w:t>
      </w:r>
      <w:r>
        <w:br/>
      </w:r>
      <w:r>
        <w:rPr>
          <w:rFonts w:ascii="Times New Roman"/>
          <w:b/>
          <w:i w:val="false"/>
          <w:color w:val="000000"/>
        </w:rPr>
        <w:t>обязанности государственного учреждения "Отдел физической культуры и спорта</w:t>
      </w:r>
      <w:r>
        <w:br/>
      </w:r>
      <w:r>
        <w:rPr>
          <w:rFonts w:ascii="Times New Roman"/>
          <w:b/>
          <w:i w:val="false"/>
          <w:color w:val="000000"/>
        </w:rPr>
        <w:t>Качирского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физической культуры и спорта Качирского района": входит в единую систему исполнительных органов района и является государственным органом, осуществляющим в пределах своей компетенции реализацию государственной политики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Целью государственного учреждения "Отдел физической культуры и спорта Качирского района" является осуществление реализации государственной политики в сфере физической культуры и спорта на территории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"Отдел физической культуры и спорта Качирского района" является осуществление на районном уровне государственной политики в вопросах развития физической культуры и спорта на территории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основных направлений развития системы физической культуры и спорта, разработка и осуществление перспективных, текущих, целевых программ по их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организаций, объединений, учреждений и предприятий района в сфере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планирование и проведение районных спортивно-массовых и физкультурно-оздоровительных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сборных команд района по видам спорта, проведение учебно-тренировочных сборов для участия в областных, республиканских и международных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проведение конференций, судейских совещаний, семинаров по вопросам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отдельных спортсменов, членов сборных команд района и обеспечение их участия в областных, республиканских и международных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разрабатывает и реализует районные планы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проводит районные соревнования по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обеспечивает развитие массового спорта и национальных видов спорта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координирует деятельность районных физкультурно-спортивных организаций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методист среднего уровня квалификации второй категории, инструктор-методист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координирует организацию и проведение спортивных мероприятий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сбор, анализ и предоставляет местному исполнительному органу области информацию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обеспечивает деятельность районной неспециализированной детско-юношеской спортивной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осуществляет иные функции,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"Отдел физической культуры и спорта Качирского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на рассмотрение акимата и акима Качирского района предложения по совершенствованию организационной деятельности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заключать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"Отдел физической культуры и спорта Качирского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осуществление организационной, правовой, информационно-аналитической работы государственного учреждения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осуществление иных обязанностей,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Качирского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физической культуры и спорта Качирского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Качирского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"Отдел физической культуры и спорта Качирского района" назначается на должность и освобождается от должности акимом Качирского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Полномочия первого руководителя государственного учреждения "Отдел физической культуры и спорта Качирского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представляет на утверждение акимата Качирского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организует работу по выполнению Законов, актов Президента Республики Казахстан, Правительства Республики Казахстан, постановлений акимата области и района, систематически информирует вышестоящие органы о ходе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издает приказы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действует без доверенности от имени государственного учреждения "Отдел физической культуры и спорта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представляет государственное учреждение "Отдел физической культуры и спорта Качирского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заключает договоры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 подписывает акты государственного учреждения "Отдел физической культуры и спорта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 назначает и освобождает от должности руководителей подведомственных государственных организаций, проводит их аттестацию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 назначает на должность и освобождает от занимаемой должности работников государственного учреждения "Отдел физической культуры и спорта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 определяет обязанности работников и функции структурных подразделений государственного учреждения "Отдел физической культуры и спорта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 применяет меры поощрения и налагает дисциплинарные взыскания на работников государственного учреждения "Отдел физической культуры и спорта Качирского района" и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 утверждает положения структурных подразделений государственного учреждения "Отдел физической культуры и спорта Качирского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 осуществляет иные функции, возложенные на него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Исполнение полномочий первого руководителя государственного учреждения "Отдел физической культуры и спорта Качирского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физической культуры и спорта Качирского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"Отдел физической культуры и спорта Качирского района"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Взаимоотношения между администрацией государственного учреждения "Отдел физической культуры и спорта Качирского района" с трудовым коллективом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Качирского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29.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физической культуры и спорта Качирского района"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физической культуры и спорта Качирского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физической культуры и спорта Качирского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Качирского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Качирского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32. Реорганизация и упразднение государственного учреждения "Отдел физической культуры и спорта Качирского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</w:t>
      </w:r>
      <w:r>
        <w:rPr>
          <w:rFonts w:ascii="Times New Roman"/>
          <w:b w:val="false"/>
          <w:i w:val="false"/>
          <w:color w:val="000000"/>
          <w:sz w:val="28"/>
        </w:rPr>
        <w:t>. При ликвидации государственного учреждения "Отдел физической культуры и спорта Качирского района" имущество, оставшееся после удовлетворения требований кредиторов, остается в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Качирского района"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34. Государственное учреждение "Отдел физической культуры и спорта Качирского района" имеет в ведении следующие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казенное предприятие "Детско-юношеская спортивная школа Качирского района" отдела физической культуры и спорта Качирского района, акимата Качирского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