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8f23" w14:textId="61e8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Качирского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02 июля 2015 года № 4/45. Зарегистрировано Департаментом юстиции Павлодарской области 27 июля 2015 года № 4627. Утратило силу решением маслихата Качирского района Павлодарской области от 22 февраля 2016 года № 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22.02.2016 № 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от 10 декабря 2008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земельного налога в 7 (семь) раз на не используемые в соответствии с земельным законодательством Республики Казахстан земли селькохозяйственного назначения Качирского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единого земельного налога в 7 (семь) раз на не используемые в соответствии с земельным законодательством Республики Казахстан земли селькохозяйственного назначения Качирского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аграрным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