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ff35" w14:textId="d82f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Верненского сельского округа Качирского района Павлодарской области от 11 сентября 2015 года № 10. Зарегистрировано Департаментом юстиции Павлодарской области 07 октября 2015 года № 4753. Утратило силу решением акима Верненского сельского округа Качирского района Павлодарской области от 14 сентября 2016 года № 4</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Верненского сельского округа Качирского района Павлодарской области от 14.09.2016 № 4.</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 xml:space="preserve"> 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Качирского района от 4 мая 2015 года № 205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по факту заболевания лейкозом крупного рогатого скота на территории крестьянского хозяйства "Вильгельм" села Львовка Верненского сельского округа Качирского района.</w:t>
      </w:r>
      <w:r>
        <w:br/>
      </w:r>
      <w:r>
        <w:rPr>
          <w:rFonts w:ascii="Times New Roman"/>
          <w:b w:val="false"/>
          <w:i w:val="false"/>
          <w:color w:val="000000"/>
          <w:sz w:val="28"/>
        </w:rPr>
        <w:t>
      </w:t>
      </w:r>
      <w:r>
        <w:rPr>
          <w:rFonts w:ascii="Times New Roman"/>
          <w:b w:val="false"/>
          <w:i w:val="false"/>
          <w:color w:val="000000"/>
          <w:sz w:val="28"/>
        </w:rPr>
        <w:t>2. Государственным учреждениям "Отдел ветеринарии Качирского района" (по согласованию), "Качирская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"Качирское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 (по согласованию) для достижения ветеринарно-санитарного благополучия в выявленном эпизотическом очаге провести необходимые ветеринарно-санитарные мероприятия.</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сельского округа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Ахметова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 ветеринарии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Качирского района"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Жарельдинов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сентября 2015 года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"Качирская районная</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 Комитета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Сарсенов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сентября 2015 года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"Качирское районное</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по защите прав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потребителей Департамента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Агентства Республики Казахстан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Тыртыкаев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сентября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