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878ad" w14:textId="e7878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Лебяжинского района от 25 июня 2015 года № 145/6 "Об утверждении схем и порядка перевозки в общеобразовательные школы детей, проживающих в отдаленных населенных пунктах Лебяжинского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23 октября 2015 года № 238/10. Зарегистрировано Департаментом юстиции Павлодарской области 18 ноября 2015 года № 4796. Утратило силу постановлением акимата района Аққулы Павлодарской области от 16 августа 2019 года № 1-03/192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района Аққулы Павлодарской области от 16.08.2019 № 1-03/192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 акимат Лебяжинского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25 июня 2015 года № 145/6 "Об утверждении схем и порядка перевозки в общеобразовательные школы детей, проживающих в отдаленных населенных пунктах Лебяжинского района" (зарегистрировано в Реестре государственной регистрации нормативных правовых актов за № 4615, опубликовано 25 июля 2015 года в районной газете "Аққу үні - Вести Акку")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по сельскому хозяйству и коммунально-производственной сфере.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 от "23"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2015 года № 238/10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</w:t>
      </w:r>
      <w:r>
        <w:br/>
      </w:r>
      <w:r>
        <w:rPr>
          <w:rFonts w:ascii="Times New Roman"/>
          <w:b/>
          <w:i w:val="false"/>
          <w:color w:val="000000"/>
        </w:rPr>
        <w:t>проживающих в отдаленных населенных пунктах Лебяжинского района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Лебяжинского района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и звуковыми сигналами и окраске по специальным цветографическим схемам",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 и определяет порядок перевозки в общеобразовательные школы детей, проживающих в отдаленных населенных пунктах Лебяжинского района.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автотранспортным средствам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 Правил технической эксплуатации автотранспортных средств, утверждаемых уполномоченным органом, осуществляющим руководство в области автомобильного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Автобусы, предназначенные для перевозки детей, имеют не менее двух дверей и документ, удостоверяющий соответствие (несоответствие) нормативным правовым актам в сфере санитарно-эпидемиологического благополучия населения, гигиеническим нормативам и (или) техническим регламентам объектов государственного санитарно-эпидемиологического надзора, а также и оборудованы: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квадратными опознавательными знаками "Перевозка детей", которые должны быть установлены спереди и сзади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проблесковым маячком желтого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двумя аптечками первой помощи (автомобильными);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двумя противооткатными упорами;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знаком аварийной остановки;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 следовании в колонне - информационной табличкой, с указанием места автобуса в колонне, которая устанавливается на лобовом стекле автобуса справа по ходу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Автобусы, используемые для перевозок детей должны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крыша,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прочно закрепленные поручни и сидения;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чистые и без порывов обшивки сидений и спинок кресел для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ровные, без выступающих или незакрепленных деталей, подножки и пол салона.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пола салона выполняется из сплошного материала без порывов;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прозрачные стекла окон, очищенные от пыли, грязи, краски и иных предметов, снижающих видимость через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пассажирский салон, отапливаемый в холодное и вентилируемый в жаркое время года, не загроможденный инструментом и запасными частями.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Влажная уборка салонов автобусов проводится не менее одного раза в смену и по мере загрязнения с применением моющих и дезинфицирующих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Наружная мойка кузова проводится после окончания смены.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перевозок детей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Перевозка групп детей автобусами в период с 22.00 до 06.00 часов, а также в условиях недостаточной видимости (туман, снегопад, дождь и др.) не допускается.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Перевозка детей автобусом в светлое время суток осуществляется с включенным ближним светом фар.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организации перевозок в учебные заведения перевозчик совместно с местными исполнительными органами и администрацией учебных заведений, определяет маршруты и рациональные места посадки и высадки детей.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Площадки, отводимые для ожидающих автобус детей, должны быть достаточно большими, чтобы не допускать выхода детей на проезжую часть.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перевозки детей осуществляются в темное время суток, то площадки должны иметь искусственное освещение.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осеннее-зимний период времени площадки должны очищаться от снега, льда, грязи.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Заказчик перевозок детей в учебные заведения (далее - организации образования) регулярно (не реже одного раза в месяц) проверяет состояние мест посадки и высадки детей.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Расписание движения автобусов согласовывается перевозчиком и организациями образования.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организации образования, которые принимают меры по своевременному оповещению детей.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 перевозкам организованных групп детей допускаются дети не младше семи лет.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не достигшие семилетнего возраста, могут быть допущены к поездке только при индивидуальном сопровождении работниками учреждения образования, а также родителями и лицами, их заменяющими.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 поездке на автобусах не допускаются дети и взрослые сопровождающие: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возбужденном состоянии, которое приводит к нарушению мер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находящиеся под воздействием алкоголя, наркотических, психотропных и токсических веществ.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перевозки детей допускаются водители: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 не менее трех последних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 имевшие в течение последнего года грубых нарушений трудовой дисциплины и Правил дорожного движения,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Водителю автобуса при перевозке детей не позволяется: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км/час;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автобуса, в котором находятся дети, любой груз, багаж или инвентарь, кроме ручной клади и личных вещей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следовании в автомобильной колонне производить обгон впереди идущего автобуса;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движение автобуса задним ходом;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Сопровождающие обеспечивают надлежащий порядок среди детей во время посадки в автобус и высадки из него, при движении автобуса и во время остановок.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Отношения по перевозкам в общеобразовательные школы детей, проживающих в отдаленных населенных пунктах Лебяжинского района, не урегулированные настоящим порядком, регулируются в соответствии с действующим законодательством Республики Казахстан.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