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a87c" w14:textId="7f5a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Майтубек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Майтубек Майского района Павлодарской области от 28 декабря 2015 года № 01. Зарегистрировано Департаментом юстиции Павлодарской области 25 января 2016 года № 4901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Майтубек и на основании заключения областной ономастической комиссии от 2 декабря 2015 года, аким села Майтубек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наименования улиц села Майтубек Майского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"Ленина" на улицу "Бауыржан Момышұлы";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"Береговая" на улицу "Алия Молдагулова";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"Комсомольская" на улицу "Маншук Маметова";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"Степная" на улицу "Серикбай Муткенов".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истечению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Темиргалинов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