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c31e" w14:textId="160c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(41 очередная сессия, 5 созыв) от 26 декабря 2014 года № 41/310 "О Павлодарском районном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4 ноября 2015 года № 52/394. Зарегистрировано Департаментом юстиции Павлодарской области 16 ноября 2015 года № 4790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(41 очередная сессия, 5 созыв) от 26 декабря 2014 года № 41/310 "О Павлодарском районном бюджете на 2015 - 2017 годы" (зарегистрированное в Реестре государственной регистрации нормативных правовых актов от 13 января 2015 года за № 4260, опубликованные в районных газетах "Заман тынысы", "Нива" от 22 января 2015 года № 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"2 779 259" заменить цифрами "2 778 435";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"544 840" заменить цифрами "537 597";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"55 918" заменить цифрами "62 583";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"4 500" заменить цифрами "5 067";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"2 174 001" заменить цифрами "2 173 188";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"2 791 957" заменить цифрами "2 791 133";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"26 782" заменить цифрами "29 230";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"44 595" заменить цифрами "47 043";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"- 39 480" заменить цифрами "- 41 928";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"39 480" заменить цифрами "41 928";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"5 800" заменить цифрами "4 400";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(52 очередная сессия, 5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2015 года № 52/394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(41 очередная сессия, 5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2 778 435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24"/>
        <w:gridCol w:w="1169"/>
        <w:gridCol w:w="1169"/>
        <w:gridCol w:w="5421"/>
        <w:gridCol w:w="28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(52 очередная сессия, 5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2015 года № 52/394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очередная сессия, 5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</w:t>
      </w:r>
      <w:r>
        <w:br/>
      </w:r>
      <w:r>
        <w:rPr>
          <w:rFonts w:ascii="Times New Roman"/>
          <w:b/>
          <w:i w:val="false"/>
          <w:color w:val="000000"/>
        </w:rPr>
        <w:t>местного самоуправления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763"/>
        <w:gridCol w:w="6783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Григорьевский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Ефремовский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Зангарский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Кенесский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Красноармейский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Луганский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Мичуринский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Рождественский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Чернорецкий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Черноярский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Шакатский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