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1e75" w14:textId="6151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в имущественный наем (аренду)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11 февраля 2015 года № 24/2. Зарегистрировано Департаментом юстиции Павлодарской области 27 февраля 2015 года № 4325. Утратило силу постановлением акимата Успенского района Павлодарской области от 21 мая 2015 года № 121/5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21.05.2015 № 121/5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в имущественный наем (аренду)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финансов Успенского района" в установленном законодательством порядке обеспечить государственную регистрацию настоящего постановления в территориальном органе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2015 года № 24/2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объектов в имущественный наем (аренду)</w:t>
      </w:r>
      <w:r>
        <w:br/>
      </w:r>
      <w:r>
        <w:rPr>
          <w:rFonts w:ascii="Times New Roman"/>
          <w:b/>
          <w:i w:val="false"/>
          <w:color w:val="000000"/>
        </w:rPr>
        <w:t xml:space="preserve">районного коммунального имущества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 на территории Успенского района 2,0 месячных расчетных показателей (далее - МРП)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устройствами при отсутствии каких-либо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зона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в столовых и буфетах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производственной деятельности и развития сферы услуг населению,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