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647e2" w14:textId="8f64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Успенского района от 11 марта 2014 года № 3 "Об образовании избирательных участков в Успенском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Успенского района Павлодарской области от 30 октября 2015 года № 3. Зарегистрировано Департаментом юстиции Павлодарской области 10 ноября 2015 года № 4782. Утратило силу решением акима Успенского района Павлодарской области от 5 января 2020 года № 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Успенского района Павлодарской области от 05.01.2020 № 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Успенского района от 11 марта 2014 года № 3 "Об образовании избирательных участков в Успенском районе" (зарегистрированное в Реестре государственной регистрации нормативных правовых актов за № 3729, опубликованное 14 марта 2014 года в газетах "Апта айнасы" №11, "Сельские Будни" № 11)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Успенского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Демеуов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Успенской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"30" октября 2015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Успенского района</w:t>
            </w:r>
            <w:r>
              <w:br/>
            </w:r>
            <w:r>
              <w:rPr>
                <w:rFonts w:ascii="Times New Roman"/>
                <w:b w:val="false"/>
                <w:i w:val="false"/>
                <w:color w:val="000000"/>
                <w:sz w:val="20"/>
              </w:rPr>
              <w:t>от "30" октября 2015 года № 3</w:t>
            </w:r>
          </w:p>
        </w:tc>
      </w:tr>
    </w:tbl>
    <w:bookmarkStart w:name="z7" w:id="4"/>
    <w:p>
      <w:pPr>
        <w:spacing w:after="0"/>
        <w:ind w:left="0"/>
        <w:jc w:val="left"/>
      </w:pPr>
      <w:r>
        <w:rPr>
          <w:rFonts w:ascii="Times New Roman"/>
          <w:b/>
          <w:i w:val="false"/>
          <w:color w:val="000000"/>
        </w:rPr>
        <w:t xml:space="preserve"> Избирательный участок № 412</w:t>
      </w:r>
    </w:p>
    <w:bookmarkEnd w:id="4"/>
    <w:p>
      <w:pPr>
        <w:spacing w:after="0"/>
        <w:ind w:left="0"/>
        <w:jc w:val="both"/>
      </w:pPr>
      <w:r>
        <w:rPr>
          <w:rFonts w:ascii="Times New Roman"/>
          <w:b w:val="false"/>
          <w:i w:val="false"/>
          <w:color w:val="000000"/>
          <w:sz w:val="28"/>
        </w:rPr>
        <w:t>
      Центр избирательного участка: село Каратай, улица Школьная 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территория села Каратай.</w:t>
      </w:r>
    </w:p>
    <w:bookmarkStart w:name="z8" w:id="5"/>
    <w:p>
      <w:pPr>
        <w:spacing w:after="0"/>
        <w:ind w:left="0"/>
        <w:jc w:val="left"/>
      </w:pPr>
      <w:r>
        <w:rPr>
          <w:rFonts w:ascii="Times New Roman"/>
          <w:b/>
          <w:i w:val="false"/>
          <w:color w:val="000000"/>
        </w:rPr>
        <w:t xml:space="preserve"> Избирательный участок № 413</w:t>
      </w:r>
    </w:p>
    <w:bookmarkEnd w:id="5"/>
    <w:p>
      <w:pPr>
        <w:spacing w:after="0"/>
        <w:ind w:left="0"/>
        <w:jc w:val="both"/>
      </w:pPr>
      <w:r>
        <w:rPr>
          <w:rFonts w:ascii="Times New Roman"/>
          <w:b w:val="false"/>
          <w:i w:val="false"/>
          <w:color w:val="000000"/>
          <w:sz w:val="28"/>
        </w:rPr>
        <w:t>
      Центр избирательного участка: село Богатырь, улица Советов 18,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Богатырь.</w:t>
      </w:r>
    </w:p>
    <w:bookmarkStart w:name="z9" w:id="6"/>
    <w:p>
      <w:pPr>
        <w:spacing w:after="0"/>
        <w:ind w:left="0"/>
        <w:jc w:val="left"/>
      </w:pPr>
      <w:r>
        <w:rPr>
          <w:rFonts w:ascii="Times New Roman"/>
          <w:b/>
          <w:i w:val="false"/>
          <w:color w:val="000000"/>
        </w:rPr>
        <w:t xml:space="preserve"> Избирательный участок № 414</w:t>
      </w:r>
    </w:p>
    <w:bookmarkEnd w:id="6"/>
    <w:p>
      <w:pPr>
        <w:spacing w:after="0"/>
        <w:ind w:left="0"/>
        <w:jc w:val="both"/>
      </w:pPr>
      <w:r>
        <w:rPr>
          <w:rFonts w:ascii="Times New Roman"/>
          <w:b w:val="false"/>
          <w:i w:val="false"/>
          <w:color w:val="000000"/>
          <w:sz w:val="28"/>
        </w:rPr>
        <w:t>
      Центр избирательного участка: село Лозовое улица Мира 50,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улицы: Мира 5, 9, 11, 12, 13, 14, 15, 16, 17, 18, 20, 23, 25, 27, 32, 33, 34, 35, 36, 37, 38, 40, 41, 44, 45, 46, 47, 48, 49, 51, 52, 53, 54/1, 54/2, 55, 56, 57, 58, 59, 60, 61, 62/1, 62/2, 63, 64/1, 64/2, 65, 66, 67, 69, 70, 71, 72/1, 72/2, 74, 76/1, 76/2, 77, 78, 80/1, 80/2, 83, 84/1, 84/2, 85, 86/1, 86/2, 88/1, 88/2, 89/1, 89/2, 91, 96, 98, 105/1, 105/2, 107/1, 107/2, 107А, 109, 113, 113/1, 115, 117/1, 117/2, 119; Береговая 4/1, 4/2, 19, 23/1, 23/2, 25/1, 25/2, 27, 29/1, 29/2, 31/1, 31/2, 33/1, 33/2, 35/1, 35/2; Репина 1, 2, 2а, 3, 4, 5, 7, 9, 11; Школьная 8; Победы 1, 2, 4, 9, 11; Филева 1, 3, 4, 6, 8; Пирогова 4, 6, 7, 10, 12, 15, 16, 18, 19, 20, 21, 22, 23, 25, 26, 27, 29, 31, 33, 36, 37, 39, 40, 41, 42, 43, 44, 45, 46, 47, 50, 51/1, 51/2, 55, 56, 56/1, 57/1, 57/2, 60, 61, 66, 67/1, 67/2, 68; переулок Южный 1, 3; переулок Северный 1, 2.</w:t>
      </w:r>
    </w:p>
    <w:bookmarkStart w:name="z10" w:id="7"/>
    <w:p>
      <w:pPr>
        <w:spacing w:after="0"/>
        <w:ind w:left="0"/>
        <w:jc w:val="left"/>
      </w:pPr>
      <w:r>
        <w:rPr>
          <w:rFonts w:ascii="Times New Roman"/>
          <w:b/>
          <w:i w:val="false"/>
          <w:color w:val="000000"/>
        </w:rPr>
        <w:t xml:space="preserve"> Избирательный участок № 416</w:t>
      </w:r>
    </w:p>
    <w:bookmarkEnd w:id="7"/>
    <w:p>
      <w:pPr>
        <w:spacing w:after="0"/>
        <w:ind w:left="0"/>
        <w:jc w:val="both"/>
      </w:pPr>
      <w:r>
        <w:rPr>
          <w:rFonts w:ascii="Times New Roman"/>
          <w:b w:val="false"/>
          <w:i w:val="false"/>
          <w:color w:val="000000"/>
          <w:sz w:val="28"/>
        </w:rPr>
        <w:t>
      Центр избирательного участка: село Козыкеткен, улица Победы 11,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территория села Козыкеткен Козыкеткенского сельского округа.</w:t>
      </w:r>
    </w:p>
    <w:bookmarkStart w:name="z11" w:id="8"/>
    <w:p>
      <w:pPr>
        <w:spacing w:after="0"/>
        <w:ind w:left="0"/>
        <w:jc w:val="left"/>
      </w:pPr>
      <w:r>
        <w:rPr>
          <w:rFonts w:ascii="Times New Roman"/>
          <w:b/>
          <w:i w:val="false"/>
          <w:color w:val="000000"/>
        </w:rPr>
        <w:t xml:space="preserve"> Избирательный участок № 417</w:t>
      </w:r>
    </w:p>
    <w:bookmarkEnd w:id="8"/>
    <w:p>
      <w:pPr>
        <w:spacing w:after="0"/>
        <w:ind w:left="0"/>
        <w:jc w:val="both"/>
      </w:pPr>
      <w:r>
        <w:rPr>
          <w:rFonts w:ascii="Times New Roman"/>
          <w:b w:val="false"/>
          <w:i w:val="false"/>
          <w:color w:val="000000"/>
          <w:sz w:val="28"/>
        </w:rPr>
        <w:t>
      Центр избирательного участка: село Травянка, улица Достык,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Травянка Козыкеткенского сельского округа.</w:t>
      </w:r>
    </w:p>
    <w:bookmarkStart w:name="z12" w:id="9"/>
    <w:p>
      <w:pPr>
        <w:spacing w:after="0"/>
        <w:ind w:left="0"/>
        <w:jc w:val="left"/>
      </w:pPr>
      <w:r>
        <w:rPr>
          <w:rFonts w:ascii="Times New Roman"/>
          <w:b/>
          <w:i w:val="false"/>
          <w:color w:val="000000"/>
        </w:rPr>
        <w:t xml:space="preserve"> Избирательный участок № 418</w:t>
      </w:r>
    </w:p>
    <w:bookmarkEnd w:id="9"/>
    <w:p>
      <w:pPr>
        <w:spacing w:after="0"/>
        <w:ind w:left="0"/>
        <w:jc w:val="both"/>
      </w:pPr>
      <w:r>
        <w:rPr>
          <w:rFonts w:ascii="Times New Roman"/>
          <w:b w:val="false"/>
          <w:i w:val="false"/>
          <w:color w:val="000000"/>
          <w:sz w:val="28"/>
        </w:rPr>
        <w:t>
      Центр избирательного участка: село Успенка, улица Ленина 68, здание детского эстетического центра "Балдырган";</w:t>
      </w:r>
    </w:p>
    <w:p>
      <w:pPr>
        <w:spacing w:after="0"/>
        <w:ind w:left="0"/>
        <w:jc w:val="both"/>
      </w:pPr>
      <w:r>
        <w:rPr>
          <w:rFonts w:ascii="Times New Roman"/>
          <w:b w:val="false"/>
          <w:i w:val="false"/>
          <w:color w:val="000000"/>
          <w:sz w:val="28"/>
        </w:rPr>
        <w:t>
      граница избирательного участка: улицы: Пролетарская 2, 4, 6, 8, 10, 12а,16, 18а, 20, 22, 24, 26, 28, 30, 32, 34, 36, 38, 40, 42, 44, 46, 48а, 48, 50, 52, 54, 56, 58, 60, 62; Степная 5, 6, 7, 8, 9, 10, 11, 12, 12б, 12а, 13, 14, 15, 16, 17, 19, 22; Восточная 1м, 1г, 1, 1б, 1/1, 1/2, 2б, 2а, 3, 4, 5, 6, 7, 8, 9, 10, 11, 12, 13, 14, 15, 16, 17, 19а, 19, 21; Гагарина 3, 5, 7, 9, 11, 12, 13, 14, 14/1, 14/2, 15, 16, 18а, 18, 19, 20, 21, 22, 23, 24, 25, 26, 27, 28, 29, 30, 30а, 31, 32, 33, 34, 35, 36/1, 36, 37, 38, 39, 39а, 40, 41 42, 43, 44, 45, 46, 47; Коммунальная 1, 2, 3, 4, 5, 6, 7, 8, 9, 10, 11а, 12, 13, 14, 15, 16, 17, 18, 19, 20, 21, 22, 23, 24, 25, 26, 27, 28, 29, 30, 31, 32, 33, 34, 35, 36, 37, 38, 39, 40, 41, 42, 43, 44, 45, 46, 47, 48, 49, 50, 51, 53; Ленина 6/1, 6а, 7, 8, 9, 10, 11, 11а, 12, 13, 14, 15, 16, 17, 18а, 18, 19, 20, 21, 22, 23, 24, 25, 26, 27, 28, 29, 30, 31, 32, 33, 35, 36, 37, 39, 41, 42, 43, 44, 45, 46, 47, 48, 49, 50, 51, 52, 53, 54, 55, 56, 57, 58, 59, 61, 63, 65, 67, 69; Некрасова 13, 13а, 15, 19, 19/1, 19/2, 20, 21, 22, 24, 25, 26, 27, 28, 29, 30, 30б, 30а, 32, 34, 38; Комсомольская 13, 14, 15, 16а, 16, 16/1, 17, 17а, 17б, 17в, 18, 19, 20, 21/1, 21/2, 21а, 21б, 22, 23, 24, 25, 26, 27, 28; Геринга 11а, 12, 13, 14, 15, 16, 18, 18а, 19, 19а, 20, 21, 22, 24, 25, 25а, 26, 26а, 27, 28, 30, 33; Шевченко 13, 15, 18, 18а, 19, 19а, 20, 21, 22, 23, 24; 10 лет Независимости 11, 21, 23, 25; Новосельская; 1 Мая; Целинная; Дружбы; переулок Южный.</w:t>
      </w:r>
    </w:p>
    <w:bookmarkStart w:name="z13" w:id="10"/>
    <w:p>
      <w:pPr>
        <w:spacing w:after="0"/>
        <w:ind w:left="0"/>
        <w:jc w:val="left"/>
      </w:pPr>
      <w:r>
        <w:rPr>
          <w:rFonts w:ascii="Times New Roman"/>
          <w:b/>
          <w:i w:val="false"/>
          <w:color w:val="000000"/>
        </w:rPr>
        <w:t xml:space="preserve"> Избирательный участок № 419</w:t>
      </w:r>
    </w:p>
    <w:bookmarkEnd w:id="10"/>
    <w:p>
      <w:pPr>
        <w:spacing w:after="0"/>
        <w:ind w:left="0"/>
        <w:jc w:val="both"/>
      </w:pPr>
      <w:r>
        <w:rPr>
          <w:rFonts w:ascii="Times New Roman"/>
          <w:b w:val="false"/>
          <w:i w:val="false"/>
          <w:color w:val="000000"/>
          <w:sz w:val="28"/>
        </w:rPr>
        <w:t>
      Центр избирательного участка: село Успенка ул. Ленина 77, здание Успенской централизованной библиотечной системы;</w:t>
      </w:r>
    </w:p>
    <w:p>
      <w:pPr>
        <w:spacing w:after="0"/>
        <w:ind w:left="0"/>
        <w:jc w:val="both"/>
      </w:pPr>
      <w:r>
        <w:rPr>
          <w:rFonts w:ascii="Times New Roman"/>
          <w:b w:val="false"/>
          <w:i w:val="false"/>
          <w:color w:val="000000"/>
          <w:sz w:val="28"/>
        </w:rPr>
        <w:t>
      граница избирательного участка: улицы: Шевченко 1, 2, 3, 3а, 4, 4/1, 25, 25а, 27а, 28, 29, 31, 32, 33а, 35, 36, 37, 38, 42, 46, 48, 50, 52, 56, 58; 10 лет Независимости 1, 2, 2а, 4, 6, 8, 10, 18, 22, 24, 26, 29, 31, 36; Чапаева 1, 1а, 1б, 1в, 1г, 3а, 3, 5, 7, 9, 9а, 11, 13, 15, 17, 19; Молодежная 2, 3, 4, 5, 8, 10, 12, 14, 16, 18, 20, 22, 24, 26, 26/2, 28, 28а, 28б, 30а, 30б, 30, 32, 32б, 34, 34а, 36, 36а, 36б; Терешковой 1, 3, 4, 4а, 5, 6, 7, 8, 9а, 10, 11, 12а, 13, 14, 15, 16а, 16, 17, 18, 19, 20, 21, 23, 24, 25, 25а, 27, 29, 29а, 33, 35, 37, 40; Абая 47, 49, 51, 53, 55, 57, 59, 60, 61, 61а, 62, 63, 64, 65, 67, 68, 69, 70, 71, 72, 73, 74, 75, 75а, 76, 78, 80, 82, 84, 86, 88, 90, 94, 94/1, 94а, 96, 98; Милевского 60, 62, 64, 68, 70, 71, 72, 73, 75, 77, 79, 81, 82, 83, 84, 85, 86, 87, 88, 89, 91, 92, 93, 94а, 94, 96, 97, 98, 99, 100, 101, 102, 103, 104, 105, 106, 107, 111, 113, 115, 117, 119, 121, 123, 125; Пролетарская 63, 65, 66, 67, 71, 73, 75, 76, 77, 78, 80, 82, 84, 85, 87, 88, 89, 90, 91, 92, 93, 94, 95, 95а, 96, 97, 98, 100, 102, 104, 106, 108, 110, 112; Ленина 78, 79, 80, 83, 84а, 84, 86, 88, 91, 92, 93, 94, 95, 96, 97, 98, 99, 100, 101, 102, 105, 106, 107, 109, 110, 111, 112, 113, 114, 115, 116, 117, 118, 119, 121; Коммунальная 52, 54, 56, 58, 60, 60а, 62, 63, 64, 65, 66, 68; Гагарина 48, 49, 50,51, 52, 53, 54, 55, 56, 57, 58, 59, 60, 61, 62, 63, 65, 66, 67, 68, 69, 70, 71, 72, 73, 74а, 74, 75, 76, 77, 78, 79, 80, 82, 83, 84, 86, 94, 97, 99, 101, 103, 106, 107, 109, 110, 111, 116, 118; Восточная 18, 18а, 18б, 20, 22, 23, 23в, 24, 25а, 25б, 25в, 25/2, 25/3, 25, 25/1, 25, 27, 28, 29, 29а, 29б, 31, 32, 33, 34, 35, 37, 38, 39а, 41, 43, 45, 49, 51, 55, 57, 59, 61; Степная 24, 26, 28, 30, 40; Геринга 30а, 32а, 32, 34; Баюка; Семенченко; 8 Марта; Образцовка.</w:t>
      </w:r>
    </w:p>
    <w:bookmarkStart w:name="z14" w:id="11"/>
    <w:p>
      <w:pPr>
        <w:spacing w:after="0"/>
        <w:ind w:left="0"/>
        <w:jc w:val="left"/>
      </w:pPr>
      <w:r>
        <w:rPr>
          <w:rFonts w:ascii="Times New Roman"/>
          <w:b/>
          <w:i w:val="false"/>
          <w:color w:val="000000"/>
        </w:rPr>
        <w:t xml:space="preserve"> Избирательный участок № 420</w:t>
      </w:r>
    </w:p>
    <w:bookmarkEnd w:id="11"/>
    <w:p>
      <w:pPr>
        <w:spacing w:after="0"/>
        <w:ind w:left="0"/>
        <w:jc w:val="both"/>
      </w:pPr>
      <w:r>
        <w:rPr>
          <w:rFonts w:ascii="Times New Roman"/>
          <w:b w:val="false"/>
          <w:i w:val="false"/>
          <w:color w:val="000000"/>
          <w:sz w:val="28"/>
        </w:rPr>
        <w:t xml:space="preserve">
      Центр избирательного участка: село Белоусовка ул. Школьная 8,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улицы: Северная; Советов; Школьная; Пушкина; Амангельды; Юбилейная.</w:t>
      </w:r>
    </w:p>
    <w:bookmarkStart w:name="z15" w:id="12"/>
    <w:p>
      <w:pPr>
        <w:spacing w:after="0"/>
        <w:ind w:left="0"/>
        <w:jc w:val="left"/>
      </w:pPr>
      <w:r>
        <w:rPr>
          <w:rFonts w:ascii="Times New Roman"/>
          <w:b/>
          <w:i w:val="false"/>
          <w:color w:val="000000"/>
        </w:rPr>
        <w:t xml:space="preserve"> Избирательный участок № 421</w:t>
      </w:r>
    </w:p>
    <w:bookmarkEnd w:id="12"/>
    <w:p>
      <w:pPr>
        <w:spacing w:after="0"/>
        <w:ind w:left="0"/>
        <w:jc w:val="both"/>
      </w:pPr>
      <w:r>
        <w:rPr>
          <w:rFonts w:ascii="Times New Roman"/>
          <w:b w:val="false"/>
          <w:i w:val="false"/>
          <w:color w:val="000000"/>
          <w:sz w:val="28"/>
        </w:rPr>
        <w:t xml:space="preserve">
      Центр избирательного участка: село Ольховка, улица Школьная 18,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Ольховка Белоусовского сельского округа.</w:t>
      </w:r>
    </w:p>
    <w:bookmarkStart w:name="z16" w:id="13"/>
    <w:p>
      <w:pPr>
        <w:spacing w:after="0"/>
        <w:ind w:left="0"/>
        <w:jc w:val="left"/>
      </w:pPr>
      <w:r>
        <w:rPr>
          <w:rFonts w:ascii="Times New Roman"/>
          <w:b/>
          <w:i w:val="false"/>
          <w:color w:val="000000"/>
        </w:rPr>
        <w:t xml:space="preserve"> Избирательный участок № 422</w:t>
      </w:r>
    </w:p>
    <w:bookmarkEnd w:id="13"/>
    <w:p>
      <w:pPr>
        <w:spacing w:after="0"/>
        <w:ind w:left="0"/>
        <w:jc w:val="both"/>
      </w:pPr>
      <w:r>
        <w:rPr>
          <w:rFonts w:ascii="Times New Roman"/>
          <w:b w:val="false"/>
          <w:i w:val="false"/>
          <w:color w:val="000000"/>
          <w:sz w:val="28"/>
        </w:rPr>
        <w:t xml:space="preserve">
      Центр избирательного участка: село Ольгино, улица улица Энгельса 1,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Ольгино Белоусовского сельского округа.</w:t>
      </w:r>
    </w:p>
    <w:bookmarkStart w:name="z17" w:id="14"/>
    <w:p>
      <w:pPr>
        <w:spacing w:after="0"/>
        <w:ind w:left="0"/>
        <w:jc w:val="left"/>
      </w:pPr>
      <w:r>
        <w:rPr>
          <w:rFonts w:ascii="Times New Roman"/>
          <w:b/>
          <w:i w:val="false"/>
          <w:color w:val="000000"/>
        </w:rPr>
        <w:t xml:space="preserve"> Избирательный участок № 423</w:t>
      </w:r>
    </w:p>
    <w:bookmarkEnd w:id="14"/>
    <w:p>
      <w:pPr>
        <w:spacing w:after="0"/>
        <w:ind w:left="0"/>
        <w:jc w:val="both"/>
      </w:pPr>
      <w:r>
        <w:rPr>
          <w:rFonts w:ascii="Times New Roman"/>
          <w:b w:val="false"/>
          <w:i w:val="false"/>
          <w:color w:val="000000"/>
          <w:sz w:val="28"/>
        </w:rPr>
        <w:t xml:space="preserve">
      Центр избирательного участка: село Тимирязево, улица Школьная,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Тимирязево Белоусовского сельского округа.</w:t>
      </w:r>
    </w:p>
    <w:bookmarkStart w:name="z18" w:id="15"/>
    <w:p>
      <w:pPr>
        <w:spacing w:after="0"/>
        <w:ind w:left="0"/>
        <w:jc w:val="left"/>
      </w:pPr>
      <w:r>
        <w:rPr>
          <w:rFonts w:ascii="Times New Roman"/>
          <w:b/>
          <w:i w:val="false"/>
          <w:color w:val="000000"/>
        </w:rPr>
        <w:t xml:space="preserve"> Избирательный участок № 424</w:t>
      </w:r>
    </w:p>
    <w:bookmarkEnd w:id="15"/>
    <w:p>
      <w:pPr>
        <w:spacing w:after="0"/>
        <w:ind w:left="0"/>
        <w:jc w:val="both"/>
      </w:pPr>
      <w:r>
        <w:rPr>
          <w:rFonts w:ascii="Times New Roman"/>
          <w:b w:val="false"/>
          <w:i w:val="false"/>
          <w:color w:val="000000"/>
          <w:sz w:val="28"/>
        </w:rPr>
        <w:t xml:space="preserve">
      Центр избирательного участка: село Константиновка, улица Ленина 38,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Константиновка Равнопольского сельского округа.</w:t>
      </w:r>
    </w:p>
    <w:bookmarkStart w:name="z19" w:id="16"/>
    <w:p>
      <w:pPr>
        <w:spacing w:after="0"/>
        <w:ind w:left="0"/>
        <w:jc w:val="left"/>
      </w:pPr>
      <w:r>
        <w:rPr>
          <w:rFonts w:ascii="Times New Roman"/>
          <w:b/>
          <w:i w:val="false"/>
          <w:color w:val="000000"/>
        </w:rPr>
        <w:t xml:space="preserve"> Избирательный участок № 425</w:t>
      </w:r>
    </w:p>
    <w:bookmarkEnd w:id="16"/>
    <w:p>
      <w:pPr>
        <w:spacing w:after="0"/>
        <w:ind w:left="0"/>
        <w:jc w:val="both"/>
      </w:pPr>
      <w:r>
        <w:rPr>
          <w:rFonts w:ascii="Times New Roman"/>
          <w:b w:val="false"/>
          <w:i w:val="false"/>
          <w:color w:val="000000"/>
          <w:sz w:val="28"/>
        </w:rPr>
        <w:t xml:space="preserve">
      Центр избирательного участка: село Равнополь, улица Ленина 111,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Равнополь Равнопольского сельского округа.</w:t>
      </w:r>
    </w:p>
    <w:bookmarkStart w:name="z20" w:id="17"/>
    <w:p>
      <w:pPr>
        <w:spacing w:after="0"/>
        <w:ind w:left="0"/>
        <w:jc w:val="left"/>
      </w:pPr>
      <w:r>
        <w:rPr>
          <w:rFonts w:ascii="Times New Roman"/>
          <w:b/>
          <w:i w:val="false"/>
          <w:color w:val="000000"/>
        </w:rPr>
        <w:t xml:space="preserve"> Избирательный участок № 426</w:t>
      </w:r>
    </w:p>
    <w:bookmarkEnd w:id="17"/>
    <w:p>
      <w:pPr>
        <w:spacing w:after="0"/>
        <w:ind w:left="0"/>
        <w:jc w:val="both"/>
      </w:pPr>
      <w:r>
        <w:rPr>
          <w:rFonts w:ascii="Times New Roman"/>
          <w:b w:val="false"/>
          <w:i w:val="false"/>
          <w:color w:val="000000"/>
          <w:sz w:val="28"/>
        </w:rPr>
        <w:t xml:space="preserve">
      Центр избирательного участка: село Таволжан, улица Гагарина 10,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Таволжан.</w:t>
      </w:r>
    </w:p>
    <w:bookmarkStart w:name="z21" w:id="18"/>
    <w:p>
      <w:pPr>
        <w:spacing w:after="0"/>
        <w:ind w:left="0"/>
        <w:jc w:val="left"/>
      </w:pPr>
      <w:r>
        <w:rPr>
          <w:rFonts w:ascii="Times New Roman"/>
          <w:b/>
          <w:i w:val="false"/>
          <w:color w:val="000000"/>
        </w:rPr>
        <w:t xml:space="preserve"> Избирательный участок № 427</w:t>
      </w:r>
    </w:p>
    <w:bookmarkEnd w:id="18"/>
    <w:p>
      <w:pPr>
        <w:spacing w:after="0"/>
        <w:ind w:left="0"/>
        <w:jc w:val="both"/>
      </w:pPr>
      <w:r>
        <w:rPr>
          <w:rFonts w:ascii="Times New Roman"/>
          <w:b w:val="false"/>
          <w:i w:val="false"/>
          <w:color w:val="000000"/>
          <w:sz w:val="28"/>
        </w:rPr>
        <w:t xml:space="preserve">
      Центр избирательного участка: село Надаровка, улица Степная 17, здание начальной школы; </w:t>
      </w:r>
    </w:p>
    <w:p>
      <w:pPr>
        <w:spacing w:after="0"/>
        <w:ind w:left="0"/>
        <w:jc w:val="both"/>
      </w:pPr>
      <w:r>
        <w:rPr>
          <w:rFonts w:ascii="Times New Roman"/>
          <w:b w:val="false"/>
          <w:i w:val="false"/>
          <w:color w:val="000000"/>
          <w:sz w:val="28"/>
        </w:rPr>
        <w:t>
      граница избирательного участка: территория села Надаровка Надаровского сельского округа.</w:t>
      </w:r>
    </w:p>
    <w:bookmarkStart w:name="z22" w:id="19"/>
    <w:p>
      <w:pPr>
        <w:spacing w:after="0"/>
        <w:ind w:left="0"/>
        <w:jc w:val="left"/>
      </w:pPr>
      <w:r>
        <w:rPr>
          <w:rFonts w:ascii="Times New Roman"/>
          <w:b/>
          <w:i w:val="false"/>
          <w:color w:val="000000"/>
        </w:rPr>
        <w:t xml:space="preserve"> Избирательный участок № 428</w:t>
      </w:r>
    </w:p>
    <w:bookmarkEnd w:id="19"/>
    <w:p>
      <w:pPr>
        <w:spacing w:after="0"/>
        <w:ind w:left="0"/>
        <w:jc w:val="both"/>
      </w:pPr>
      <w:r>
        <w:rPr>
          <w:rFonts w:ascii="Times New Roman"/>
          <w:b w:val="false"/>
          <w:i w:val="false"/>
          <w:color w:val="000000"/>
          <w:sz w:val="28"/>
        </w:rPr>
        <w:t xml:space="preserve">
      Центр избирательного участка: село Вознесенка, улица Победы 40,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Вознесенка Надаровского сельского округа.</w:t>
      </w:r>
    </w:p>
    <w:bookmarkStart w:name="z23" w:id="20"/>
    <w:p>
      <w:pPr>
        <w:spacing w:after="0"/>
        <w:ind w:left="0"/>
        <w:jc w:val="left"/>
      </w:pPr>
      <w:r>
        <w:rPr>
          <w:rFonts w:ascii="Times New Roman"/>
          <w:b/>
          <w:i w:val="false"/>
          <w:color w:val="000000"/>
        </w:rPr>
        <w:t xml:space="preserve"> Избирательный участок № 429</w:t>
      </w:r>
    </w:p>
    <w:bookmarkEnd w:id="20"/>
    <w:p>
      <w:pPr>
        <w:spacing w:after="0"/>
        <w:ind w:left="0"/>
        <w:jc w:val="both"/>
      </w:pPr>
      <w:r>
        <w:rPr>
          <w:rFonts w:ascii="Times New Roman"/>
          <w:b w:val="false"/>
          <w:i w:val="false"/>
          <w:color w:val="000000"/>
          <w:sz w:val="28"/>
        </w:rPr>
        <w:t xml:space="preserve">
      Центр избирательного участка: село Конырозек, улица Милевского 40,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Конырозек Конырозекского сельского округа.</w:t>
      </w:r>
    </w:p>
    <w:bookmarkStart w:name="z24" w:id="21"/>
    <w:p>
      <w:pPr>
        <w:spacing w:after="0"/>
        <w:ind w:left="0"/>
        <w:jc w:val="left"/>
      </w:pPr>
      <w:r>
        <w:rPr>
          <w:rFonts w:ascii="Times New Roman"/>
          <w:b/>
          <w:i w:val="false"/>
          <w:color w:val="000000"/>
        </w:rPr>
        <w:t xml:space="preserve"> Избирательный участок № 430</w:t>
      </w:r>
    </w:p>
    <w:bookmarkEnd w:id="21"/>
    <w:p>
      <w:pPr>
        <w:spacing w:after="0"/>
        <w:ind w:left="0"/>
        <w:jc w:val="both"/>
      </w:pPr>
      <w:r>
        <w:rPr>
          <w:rFonts w:ascii="Times New Roman"/>
          <w:b w:val="false"/>
          <w:i w:val="false"/>
          <w:color w:val="000000"/>
          <w:sz w:val="28"/>
        </w:rPr>
        <w:t xml:space="preserve">
      Центр избирательного участка: село Дмитриевка, улица Школьная 2, здание основной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Дмитриевка Конырозекского сельского округа.</w:t>
      </w:r>
    </w:p>
    <w:bookmarkStart w:name="z25" w:id="22"/>
    <w:p>
      <w:pPr>
        <w:spacing w:after="0"/>
        <w:ind w:left="0"/>
        <w:jc w:val="left"/>
      </w:pPr>
      <w:r>
        <w:rPr>
          <w:rFonts w:ascii="Times New Roman"/>
          <w:b/>
          <w:i w:val="false"/>
          <w:color w:val="000000"/>
        </w:rPr>
        <w:t xml:space="preserve"> Избирательный участок № 431</w:t>
      </w:r>
    </w:p>
    <w:bookmarkEnd w:id="22"/>
    <w:p>
      <w:pPr>
        <w:spacing w:after="0"/>
        <w:ind w:left="0"/>
        <w:jc w:val="both"/>
      </w:pPr>
      <w:r>
        <w:rPr>
          <w:rFonts w:ascii="Times New Roman"/>
          <w:b w:val="false"/>
          <w:i w:val="false"/>
          <w:color w:val="000000"/>
          <w:sz w:val="28"/>
        </w:rPr>
        <w:t xml:space="preserve">
      Центр избирательного участка: село Новопокровка, улица Школьная, 24а,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Новопокровка Новопокровского сельского округа.</w:t>
      </w:r>
    </w:p>
    <w:bookmarkStart w:name="z26" w:id="23"/>
    <w:p>
      <w:pPr>
        <w:spacing w:after="0"/>
        <w:ind w:left="0"/>
        <w:jc w:val="left"/>
      </w:pPr>
      <w:r>
        <w:rPr>
          <w:rFonts w:ascii="Times New Roman"/>
          <w:b/>
          <w:i w:val="false"/>
          <w:color w:val="000000"/>
        </w:rPr>
        <w:t xml:space="preserve"> Избирательный участок № 432</w:t>
      </w:r>
    </w:p>
    <w:bookmarkEnd w:id="23"/>
    <w:p>
      <w:pPr>
        <w:spacing w:after="0"/>
        <w:ind w:left="0"/>
        <w:jc w:val="both"/>
      </w:pPr>
      <w:r>
        <w:rPr>
          <w:rFonts w:ascii="Times New Roman"/>
          <w:b w:val="false"/>
          <w:i w:val="false"/>
          <w:color w:val="000000"/>
          <w:sz w:val="28"/>
        </w:rPr>
        <w:t xml:space="preserve">
      Центр избирательного участка: село Галицкое, переулок Школьный 11,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Галицкое Новопокровского сельского округа.</w:t>
      </w:r>
    </w:p>
    <w:bookmarkStart w:name="z27" w:id="24"/>
    <w:p>
      <w:pPr>
        <w:spacing w:after="0"/>
        <w:ind w:left="0"/>
        <w:jc w:val="left"/>
      </w:pPr>
      <w:r>
        <w:rPr>
          <w:rFonts w:ascii="Times New Roman"/>
          <w:b/>
          <w:i w:val="false"/>
          <w:color w:val="000000"/>
        </w:rPr>
        <w:t xml:space="preserve"> Избирательный участок № 433</w:t>
      </w:r>
    </w:p>
    <w:bookmarkEnd w:id="24"/>
    <w:p>
      <w:pPr>
        <w:spacing w:after="0"/>
        <w:ind w:left="0"/>
        <w:jc w:val="both"/>
      </w:pPr>
      <w:r>
        <w:rPr>
          <w:rFonts w:ascii="Times New Roman"/>
          <w:b w:val="false"/>
          <w:i w:val="false"/>
          <w:color w:val="000000"/>
          <w:sz w:val="28"/>
        </w:rPr>
        <w:t xml:space="preserve">
      Центр избирательного участка: село Успенка, улица Милевского 65, здание районного дома культуры; </w:t>
      </w:r>
    </w:p>
    <w:p>
      <w:pPr>
        <w:spacing w:after="0"/>
        <w:ind w:left="0"/>
        <w:jc w:val="both"/>
      </w:pPr>
      <w:r>
        <w:rPr>
          <w:rFonts w:ascii="Times New Roman"/>
          <w:b w:val="false"/>
          <w:i w:val="false"/>
          <w:color w:val="000000"/>
          <w:sz w:val="28"/>
        </w:rPr>
        <w:t>
      граница избирательного участка: улицы: Пролетарская 1, 1А, 3, 5, 5а, 9/1, 9/2, 11, 13, 15, 17, 19, 21, 23, 25, 27, 29, 31, 33а, 33, 35, 37, 39, 41, 43, 47, 49, 51, 53, 55, 57, 59; 10 лет Независимости 5, 9; Абая 1е, 1г, 1б, 1а, 1, 2а, 2б, 2в, 2, 3, 4, 5, 6, 7, 8, 9, 10, 11, 12а, 12, 13, 14, 14а, 15, 16, 17, 18, 19, 20, 21, 22, 24, 26, 28, 30, 32, 34, 35, 36, 37, 38, 39, 40, 41, 42, 43, 44, 45, 46, 48, 50, 52, 54, 56, 58; Милевского 1, 2б, 2, 3, 4, 5а, 5, 6, 6а, 7, 7а, 8а, 8, 8б, 9, 10, 10а, 11а, 11, 13, 14, 16, 16а, 17, 19, 20а, 20б, 21, 22, 23, 24а, 24, 25, 26, 27, 28, 29, 30, 31, 32, 33, 35, 36/1, 36, 37, 38, 39, 40, 41, 42, 43, 44, 45, 46, 47, 48, 49, 50, 51, 52, 53, 54, 55, 57, 58а, 59, 61, 63, 67; Терешковой 2/1, 2/2, 2а, 2б, 2в, 2; Шевченко 5, 6, 7, 7/1, 7б, 8, 8а, 9, 10, 11, 12, 14; Геринга 1а, 2а, 3, 4, 5, 5а, 6, 7б, 8, 8а, 9а, 9, 10б, 10а, 10, 11,12; Комсомольская 1, 2а, 2, 2б, 2в, 3, 5, 6, 7, 7а, 7б, 8, 8а, 8б, 9, 10, 11, 12; Некрасова 3, 5, 6, 8, 9, 10, 11, 12; Строительная; Энергетиков; переулок Юбилейный.</w:t>
      </w:r>
    </w:p>
    <w:bookmarkStart w:name="z28" w:id="25"/>
    <w:p>
      <w:pPr>
        <w:spacing w:after="0"/>
        <w:ind w:left="0"/>
        <w:jc w:val="left"/>
      </w:pPr>
      <w:r>
        <w:rPr>
          <w:rFonts w:ascii="Times New Roman"/>
          <w:b/>
          <w:i w:val="false"/>
          <w:color w:val="000000"/>
        </w:rPr>
        <w:t xml:space="preserve"> Избирательный участок № 434</w:t>
      </w:r>
    </w:p>
    <w:bookmarkEnd w:id="25"/>
    <w:p>
      <w:pPr>
        <w:spacing w:after="0"/>
        <w:ind w:left="0"/>
        <w:jc w:val="both"/>
      </w:pPr>
      <w:r>
        <w:rPr>
          <w:rFonts w:ascii="Times New Roman"/>
          <w:b w:val="false"/>
          <w:i w:val="false"/>
          <w:color w:val="000000"/>
          <w:sz w:val="28"/>
        </w:rPr>
        <w:t>
      Центр избирательного участка: село Успенка, улица Мира 22, здание Успенского аграрно-технического колледжа;</w:t>
      </w:r>
    </w:p>
    <w:p>
      <w:pPr>
        <w:spacing w:after="0"/>
        <w:ind w:left="0"/>
        <w:jc w:val="both"/>
      </w:pPr>
      <w:r>
        <w:rPr>
          <w:rFonts w:ascii="Times New Roman"/>
          <w:b w:val="false"/>
          <w:i w:val="false"/>
          <w:color w:val="000000"/>
          <w:sz w:val="28"/>
        </w:rPr>
        <w:t>
      граница избирательного участка: улицы: Чапаева 2, 4, 6, 8, 10, 12, 14, 16, 18а, 18б, 20, 20а, 20б, 22, 24, 26, 28; Абая 93, 95, 97, 99, 100, 101, 102, 103, 104, 105, 106, 108, 110, 112, 114, 116, 118, 120, 122, 124; Милевского 108, 110, 112, 114, 116, 120, 124, 127, 129, 131, 133, 135, 137, 139, 141, 143, 145, 147, 149, 151, 153, 155, 159; Ленина 120, 122, 123, 124, 125, 126, 127а, 127, 128, 129, 130, 131, 132, 133, 134, 135, 136, 137, 138, 139, 140, 142, 143, 144, 145, 147, 149, 149а, 150, 151, 152, 153, 155, 156, 157, 158, 159, 160, 161, 164; Коммунальная 78, 79, 80, 81, 82, 83, 85, 86, 87, 89, 90, 90а, 91, 92, 93, 94, 95, 96, 97, 98а, 99, 100, 100а, 101, 102, 103, 104, 105, 106, 107, 108, 109, 110, 111, 112, 113, 114, 115, 116; Гагарина 115, 117, 119, 120, 121, 122, 123, 124, 125, 126, 127, 128, 129, 130, 131, 132, 133, 134, 135, 136, 137, 139а, 139, 140, 141, 141а, 142, 143, 144, 145, 146, 147, 149, 153; Восточная 63, 65, 67, 68, 69, 70, 71, 72, 72а, 73, 74, 75, 76, 77, 78, 79, 80, 81, 82, 83, 84, 85, 86, 87, 88, 92; Степная 45,46, 47, 48, 49, 50, 51, 52, 53, 54, 55, 56, 57, 58, 59, 60, 61, 62, 63, 64, 65, 66, 67, 68, 69, 70, 71, 72, 73; Молодежная 38, 40, 44, 46, 50, 52, 54, 56, 56а, 56б, 58, 58а, 58б, 60, 60а, 60б; Пролетарская 99, 101, 103, 105, 107, 114, 116, 118, 120, 122, 122а, 124, 126; Элеваторная; Мира; Крупской; Северная; Пушкина; Гоголя; Чехова.</w:t>
      </w:r>
    </w:p>
    <w:bookmarkStart w:name="z29" w:id="26"/>
    <w:p>
      <w:pPr>
        <w:spacing w:after="0"/>
        <w:ind w:left="0"/>
        <w:jc w:val="left"/>
      </w:pPr>
      <w:r>
        <w:rPr>
          <w:rFonts w:ascii="Times New Roman"/>
          <w:b/>
          <w:i w:val="false"/>
          <w:color w:val="000000"/>
        </w:rPr>
        <w:t xml:space="preserve"> Избирательный участок № 435</w:t>
      </w:r>
    </w:p>
    <w:bookmarkEnd w:id="26"/>
    <w:p>
      <w:pPr>
        <w:spacing w:after="0"/>
        <w:ind w:left="0"/>
        <w:jc w:val="both"/>
      </w:pPr>
      <w:r>
        <w:rPr>
          <w:rFonts w:ascii="Times New Roman"/>
          <w:b w:val="false"/>
          <w:i w:val="false"/>
          <w:color w:val="000000"/>
          <w:sz w:val="28"/>
        </w:rPr>
        <w:t>
      Центр избирательного участка: село Лозовое, улица Школьная 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улицы: Абая 16; Гагарина 4, 5, 6, 7, 8, 9, 12, 14, 15, 18, 20, 20А, 21А, 22, 23, 24, 26, 27, 28, 30, 32, 33, 34, 35, 36, 37, 38, 40, 41, 43, 44, 45, 46, 47, 51, 52, 55, 57, 58, 59, 62, 63, 64, 65, 66, 67, 68, 71, 72, 72А, 79, 82, 84а/1, 84/1а, 84а/2, 84/2б, 86, 88, 90, 98, 100; Новосельская 1, 2, 3, 5, 6, 7, 8/1, 8/2, 9, 11, 11а; Почтовая 1, 2, 3, 4/1, 4/2, 5, 6, 7, 8, 9, 10, 11; Октябрьская 1, 2, 3, 4, 5; Советская 1, 3, 5, 9/1, 9/2, 11, 13/1, 15/1, 15/2, 17, 19/1, 19/2, 25, 27, 29/1, 29/2; Садовая 1, 2, 3, 4/1, 4/2, 6, 7, 8, 11.</w:t>
      </w:r>
    </w:p>
    <w:bookmarkStart w:name="z30" w:id="27"/>
    <w:p>
      <w:pPr>
        <w:spacing w:after="0"/>
        <w:ind w:left="0"/>
        <w:jc w:val="left"/>
      </w:pPr>
      <w:r>
        <w:rPr>
          <w:rFonts w:ascii="Times New Roman"/>
          <w:b/>
          <w:i w:val="false"/>
          <w:color w:val="000000"/>
        </w:rPr>
        <w:t xml:space="preserve"> Избирательный участок № 436</w:t>
      </w:r>
    </w:p>
    <w:bookmarkEnd w:id="27"/>
    <w:p>
      <w:pPr>
        <w:spacing w:after="0"/>
        <w:ind w:left="0"/>
        <w:jc w:val="both"/>
      </w:pPr>
      <w:r>
        <w:rPr>
          <w:rFonts w:ascii="Times New Roman"/>
          <w:b w:val="false"/>
          <w:i w:val="false"/>
          <w:color w:val="000000"/>
          <w:sz w:val="28"/>
        </w:rPr>
        <w:t>
      Центр избирательного участка: село Ковалевка, улица Тәуелсіздік 35,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Ковалевка Ковалевского сельского округа.</w:t>
      </w:r>
    </w:p>
    <w:bookmarkStart w:name="z31" w:id="28"/>
    <w:p>
      <w:pPr>
        <w:spacing w:after="0"/>
        <w:ind w:left="0"/>
        <w:jc w:val="left"/>
      </w:pPr>
      <w:r>
        <w:rPr>
          <w:rFonts w:ascii="Times New Roman"/>
          <w:b/>
          <w:i w:val="false"/>
          <w:color w:val="000000"/>
        </w:rPr>
        <w:t xml:space="preserve"> Избирательный участок № 579</w:t>
      </w:r>
    </w:p>
    <w:bookmarkEnd w:id="28"/>
    <w:p>
      <w:pPr>
        <w:spacing w:after="0"/>
        <w:ind w:left="0"/>
        <w:jc w:val="both"/>
      </w:pPr>
      <w:r>
        <w:rPr>
          <w:rFonts w:ascii="Times New Roman"/>
          <w:b w:val="false"/>
          <w:i w:val="false"/>
          <w:color w:val="000000"/>
          <w:sz w:val="28"/>
        </w:rPr>
        <w:t>
      Центр избирательного участка: село Белоусовка, улица Школьная 10,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улицы: Кирова; Куйбышева; Турксибская; Молодежная.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