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3c31" w14:textId="fbb3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05 февраля 2015 года № 42/2. Зарегистрировано Департаментом юстиции Павлодарской области 12 марта 2015 года № 4348. Утратило силу постановлением акимата Щербактинского района Павлодарской области от 21 февраля 2018 года № 50/1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21.02.2018 № 50/1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Щербактинского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Щербактинского района"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февраля 2015 год № 42/2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Щербактинского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Щербактинского района" является государственным органом Республики Казахстан, осуществляющим руководство в сфере образования в пределах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образования Щербактинского района" ведомства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образования Щербактинского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образования Щербактинского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образования Щербактинского района"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образования Щербактинского района"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образования Щербактинского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Щербактинского района"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образования Щербактинского района" утверждаются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образования Щербактинского района": Республика Казахстан, Павлодарская область, 141100, Щербактинский район, село Шарбакты, улица Советов, дом 53.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образования Щербактинского района": понедельник – пятница с 9 до 18.30 часов, обеденный перерыв с 13 до 14.30 часов, выходные дни: суббота - воскресенье.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языке: "Шарбақты ауданының оқу бөлімі" мемлекеттік мекемесі, полное наименование государственного учреждения на русском языке: Государственное учреждение "Отдел образования Щербактинского района".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образования Щербактинского района" является государство в лице акимата Щербактинского района.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Щербактинского района".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образования Щербактинского района" осуществляется из местного бюджета.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образования Щербактинского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Щербактинского района".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образования Щербактинского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Щербактинского района"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образования Щербактинского района" - реализация государственной политики в области образования.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образования Щербактинского района" является: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 реализация конституционного права граждан района на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единой государственной политики в области дошкольного, общего среднего, дополнительного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обеспечение функционирования системы образования в районе и еҰ социальная защита в соответствии с изменяющимися потребностями общества и новыми социально-экономическими условиями его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региональных программ развития образования.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образования Щербактинского района" является: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деятельностью школ района по учету детей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социальной защиты детей и учащейся молодежи, работников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совместно с местными органами управления при непосредственном участии учреждений образования подвоза детей в сельской местности, обеспечение льготным питанием учащихся;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совместно с местными органами управления опеки и попечительства несовершеннолетних, оставшихся без попечения родителей, при необходимости их устройства в детские дома или школы-интернаты;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деятельности школ по решению вопросов трудоустройства и дальнейшего образования выпускников школ основной ступени;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кадровой политики в области образования, повышение квалификации педагогических и управленческих кадров в условиях рыночных отношений, постоянно меняющегося содержания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материально-технической базы, улучшение финансового обеспечения учреждений образования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сферы совместной деятельности учреждений образования района с общественностью, средствами массовой информации, другими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по организации и проведению спортивных мероприятий, соревнованиям по видам спорта.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на территории района образовательной политики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на территории района воспитательной политики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укрепление материально-технической базы;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перспективных, текущих, целевых программ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правильным применением действующего законодательства в подведомственных организациях.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подведомственных организаций по реализации программ развития образования на основе государственных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начального, основного среднего и общего среднего образования, включая вечернюю (сменную) форму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среднего, общего среднего 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дополнительное образование для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оказывает государственные услуги физическим и юридическим лицам согласно реестру государственных услуг, утвержденному постановлением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повышение качества оказания государственных услуг, посредством оптимизации и автоматизации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доступность стандартов и регламентов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информированность услугополучателей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предоставляет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 внутренний контроль за качеством оказания государственных услуг в подведомственных организациях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соблюдение стандартов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функции государства по опеке и попечительству в отношении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комплексный анализ финансово-хозяйственной деятельности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методическое, правовое сопровождение подведомственных организаций по вопросам финансово–хозяйственной деятельности, бухгалтерского учета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рассматривает служебные документы, обращения физических и юридических лиц, принимает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принимает и консультирует граждан по вопросам, относящимся к компетенции государственного учреждения "Отдел образования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принимает меры, направленные на широкое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функций рабочего органа районных межведомственных комиссий: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делам несовершеннолетних и защите их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выдающей заключение о возможности выдачи разрешения о передаче детей, являющихся гражданами Республики Казахстан, на усыновление;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организации отдыха, оздоровления и занятости детей и подростков летом;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иные функции в соответствии с действующим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местный исполнительный орган по вопросам образования, в пределах компетенции, согласно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издавать в пределах своей компетенции приказы, обязательные для исполнения подведомственными учреждениями 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установленном порядке от государственных органов исполнительной власти, органов местного самоуправления, предприятий, учреждений и организаций (независимо от их организационно-правовой формы и ведомственной принадлежности) сведения, материалы и документы по роду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временные и постоянные рабочие группы, комиссии и другие коллективные органы для решения необходимых вопросов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ходатайствовать о внесении и контролировать вносимые в учредительные документы подведомственных учреждений и предприятий изменения и дополнения в соответствии с их уставной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владеть и пользоваться закрепленным за ним имуществом в установленном порядке и в соответствии с целью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планировать свою основную деятельность и определять развитие сферы образования по согласованию с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анализировать деятельность подведомственных учреждений и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обеспечивать повышение квалификации государственных служащих отдела образования с целью обновления теоретических и практических знаний, умений, навыков, а также качественного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отказывать в оказании государственных услуг в случаях и по основаниям, установленным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оказывать государственные услуги в соответствии со стандартами и регламентами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предоставлять полную и достоверную информацию о порядке оказания государственных услуг услугополучателям в доступной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направлять в центр обслуживания населения результат государственной услуги, оказываемой через центр обслуживания населения, не позднее чем за сутки до истечения срока оказания государственной услуги, установленного стандартом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повышать квалификацию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рассматривать жалобы услугополучателей и информировать их о результатах рассмотрения в установленные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информировать по запросу услугополучателей о стадии исполнения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обязанности в соответствии с законодательством Республики Казахстан.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Щербактинского района"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образования Щербактинского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образования Щербактинского района" задач и осуществление им своих функций.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государственного учреждения "Отдел образования Щербактинского района" назначается на должность и освобождается от должности в соответствии с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руководителя государственного учреждения "Отдел образования Щербактинского района":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"Отдел образования Щербактинского района"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"Отдел образования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принимает, увольняет и привлекает к дисциплинарной ответственности работников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противодействие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другие полномочия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образования Щербактинского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"Отдел образования Щербактинского района" и уполномоченными органами соответствующей отрасли (местными исполнительными органами) определяются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Взаимоотношения между администрацией государственного учреждения "Отдел образования Щербактинского района" с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"Отдел образования Щербактинского района" и уполномоченным органом по управлению коммунальным имуществом (местным исполнительным органом) определяются действующим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Щербактинского района"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образования Щербактинского района"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образования Щербактинского района" относится к районной коммунальной собственности.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образования Щербактинского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Щербактинского района"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образования Щербактинского района" осуществляется в соответствии с законодательством Республики Казахстан.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ликвидации государственного учреждения "Отдел образования Щербактинского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"Отдел образования Щербактинского района"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учреждение "Отдел образования Щербактинского района" имеет следующие организации, находящиеся в ведении: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"Есильбайская средняя общеобразовательная школа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"Средняя общеобразовательная школа № 3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"Средняя общеобразовательная школа имени Абая Кунанбаева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"Красиловская средняя общеобразовательная школа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"Чигириновская средняя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"Малиновская средняя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"Жана-аульская средняя общеобразовательная школа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"Алексеевская средняя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учреждение "Средняя общеобразовательная школа с гимназическими классами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"Арбигенская средняя общеобразовательная школа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"Шалдайская средняя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"Галкинская средняя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"Александровская средняя общеобразовательная школа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учреждение "Хмельницкая средняя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учреждение "Орловская средняя общеобразовательная школа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учреждение "Сосновская средняя общеобразовательная школа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учреждение "Богодаровская основная общеобразовательная школа"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учреждение "Назаровская основная общеобразовательная школа"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учреждение "Основная общеобразовательная школа № 2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учреждение "Жылыбулакская основная общеобразовательная школа"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Государственное учреждение "Северная основная общеобразовательная школа" Щербактинского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учреждение "Заборовская основная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учреждение "Карабидайская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"Николаевская основная общеобразовательная школа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"Садык-ащинская основная общеобразовательная школа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"Алгинская начальная общеобразовательная школа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"Маралдинская начальная общеобразовательная школа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Сугурская начальная школа Щербактинского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Государственное казенное коммунальное предприятие "Детская музыкальная школа отдела образования Щербактинского района, акимата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Государственное коммунальное казенное предприятие Центр внешкольной работы "Радуга" отдела образования Щербактинского района, акимата Щербактинского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