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1735" w14:textId="f081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20 февраля 2015 года № 61/2. Зарегистрировано Департаментом юстиции Павлодарской области 19 марта 2015 года № 4383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уголовно–исполнительной инспекции, а также лиц, освобожденных из мест лишения свободы и несовершеннолетних выпускников интернатных организаций,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инспекции, в размере двух процентов от числа рабочих мест в организациях Щербактинского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 в размере двух процентов от числа рабочих мест в организациях Щербактинского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числа рабочих мест в организациях Щербактинского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занятости и социальных программ Щербактинского района"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 и несовершеннолетним выпускникам интернатных организаций на квотируемые рабочие места путем подачи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