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460e" w14:textId="3c44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22 июля 2015 года № 205/7. Зарегистрировано Департаментом юстиции Павлодарской области 06 августа 2015 года № 4647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Шербактинского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схемы перевозки в общеобразовательные школы детей, проживающих в отдаленных населенных пунктах Щербактинского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перевозки в общеобразовательные школы детей, проживающих в отдаленных населенных пунктах Щербактинского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Щербактинcкого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2015 года № 205/7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Шалдайскую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отделениях Садык-Ащи, Ближний Бузулань, Новый - Завод, Сугур</w:t>
      </w:r>
    </w:p>
    <w:bookmarkEnd w:id="0"/>
    <w:p>
      <w:pPr>
        <w:spacing w:after="0"/>
        <w:ind w:left="0"/>
        <w:jc w:val="both"/>
      </w:pPr>
      <w:r>
        <w:drawing>
          <wp:inline distT="0" distB="0" distL="0" distR="0">
            <wp:extent cx="78105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5946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2015 года № 205/7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Карабидайскую основную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>Малиновскую среднею общеобразовательную школу и Галкинскую среднею</w:t>
      </w:r>
      <w:r>
        <w:br/>
      </w:r>
      <w:r>
        <w:rPr>
          <w:rFonts w:ascii="Times New Roman"/>
          <w:b/>
          <w:i w:val="false"/>
          <w:color w:val="000000"/>
        </w:rPr>
        <w:t xml:space="preserve">общеобразовательную школу, проживающих в отделениях Марьяновка и Татьяновка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2015 года № 205/7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Галкинскую и Арбигенскую средние общеобразовательные</w:t>
      </w:r>
      <w:r>
        <w:br/>
      </w:r>
      <w:r>
        <w:rPr>
          <w:rFonts w:ascii="Times New Roman"/>
          <w:b/>
          <w:i w:val="false"/>
          <w:color w:val="000000"/>
        </w:rPr>
        <w:t xml:space="preserve">школы, проживающих в отделениях Кулат, Ботабас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2015 года № 205/7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Алексеевскую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отделении Бориктал и в Назаровскую основную общеобразовательную</w:t>
      </w:r>
      <w:r>
        <w:br/>
      </w:r>
      <w:r>
        <w:rPr>
          <w:rFonts w:ascii="Times New Roman"/>
          <w:b/>
          <w:i w:val="false"/>
          <w:color w:val="000000"/>
        </w:rPr>
        <w:t xml:space="preserve">школу, проживающих в отделении Каховка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2015 года № 205/7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Заборовскую основную общеобразовательную школу</w:t>
      </w:r>
      <w:r>
        <w:br/>
      </w:r>
      <w:r>
        <w:rPr>
          <w:rFonts w:ascii="Times New Roman"/>
          <w:b/>
          <w:i w:val="false"/>
          <w:color w:val="000000"/>
        </w:rPr>
        <w:t>и Сосновскую среднюю общеобразовательную школу, проживающих</w:t>
      </w:r>
      <w:r>
        <w:br/>
      </w:r>
      <w:r>
        <w:rPr>
          <w:rFonts w:ascii="Times New Roman"/>
          <w:b/>
          <w:i w:val="false"/>
          <w:color w:val="000000"/>
        </w:rPr>
        <w:t xml:space="preserve">в отделении Софиевка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6962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2015 года № 205/7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Хмельницкую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отделении Кольбулак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7978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2015 года № 205/7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Богодаровскую основную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отделении Аникино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6548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7343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2015 года № 205/7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среднюю общеобразовательную школу имени А. Кунанбаева,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отделении Коскудук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636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2015 года № 205/7</w:t>
            </w:r>
          </w:p>
        </w:tc>
      </w:tr>
    </w:tbl>
    <w:bookmarkStart w:name="z5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Алексеевскую среднюю общеобразовательную</w:t>
      </w:r>
      <w:r>
        <w:br/>
      </w:r>
      <w:r>
        <w:rPr>
          <w:rFonts w:ascii="Times New Roman"/>
          <w:b/>
          <w:i w:val="false"/>
          <w:color w:val="000000"/>
        </w:rPr>
        <w:t>школу, проживающих в отделении Николаевка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приложением 8-1 в соответствии с постановлением акимата Щербактинского района Павлодарской области от 28.10.2015 </w:t>
      </w:r>
      <w:r>
        <w:rPr>
          <w:rFonts w:ascii="Times New Roman"/>
          <w:b w:val="false"/>
          <w:i w:val="false"/>
          <w:color w:val="ff0000"/>
          <w:sz w:val="28"/>
        </w:rPr>
        <w:t>N 321/10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485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2015 года № 205/7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</w:t>
      </w:r>
      <w:r>
        <w:br/>
      </w:r>
      <w:r>
        <w:rPr>
          <w:rFonts w:ascii="Times New Roman"/>
          <w:b/>
          <w:i w:val="false"/>
          <w:color w:val="000000"/>
        </w:rPr>
        <w:t>детей, проживающих в отдаленных населенных</w:t>
      </w:r>
      <w:r>
        <w:br/>
      </w:r>
      <w:r>
        <w:rPr>
          <w:rFonts w:ascii="Times New Roman"/>
          <w:b/>
          <w:i w:val="false"/>
          <w:color w:val="000000"/>
        </w:rPr>
        <w:t>пунктах Щербактинского района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9 - в редакции постановления акимата Щербактинского района Павлодарской области от 28.10.2015 </w:t>
      </w:r>
      <w:r>
        <w:rPr>
          <w:rFonts w:ascii="Times New Roman"/>
          <w:b w:val="false"/>
          <w:i w:val="false"/>
          <w:color w:val="ff0000"/>
          <w:sz w:val="28"/>
        </w:rPr>
        <w:t>N 321/10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Щербактинского района разработан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Щербактинского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автотранспортным средствам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Автобусы, предназначенные для перевозки детей должны иметь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прозрачные стекла окон, очищенные от пыли, грязи, краски и иных предметов, снижающих видимость через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пассажирский салон, отапливаемый в холодное и вентилируемый в жаркое время года, не загроможденный инструментами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Влажная уборка салонов автобусов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Перевозка групп детей автобусами в период с 22.00 до 06.00 часов, а также в условиях недостаточной видимости (туман, снегопад, дождь и другие)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информирует об этом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Перевозка детей автобусом в светлое время суток осуществляется с включенным ближним светом фар.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Площадки должны иметь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Заказчик перевозок детей в учебные заведения (далее - организации образования)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Расписание движения автобусов перевозчик согласовывает с организациями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организации образования, который принимает меры по своевременному оповещению детей об изменении расписания.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поездке на автобусах не допускаются дети и взрослые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возбужденном состоянии, которое приводит к нарушению мер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находящиеся под воздействием алкоголя, наркотических, психотропных и токсических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Водителю автобуса при перевозке детей не позволяется: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Отношения по перевозкам в общеобразовательные школы детей, проживающих в отдаленных населенных пунктах Щербактинского района, не урегулированные настоящим порядком,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