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6d83" w14:textId="0fe6d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24 декабря 2014 года № 181/53 "О бюджете Щербактинского района на 2015 –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21 августа 2015 года № 224/63. Зарегистрировано Департаментом юстиции Павлодарской области 10 сентября 2015 года № 4701. Утратило силу решением маслихата Щербактинского района Павлодарской области от 18 января 2016 года N 252/68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Щербактинского района Павлодарской области от 18.01.2016 N 252/68.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"О местном государственном управлении и самоуправлении в Республике Казахстан"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24 декабря 2014 года № 181/53 "О бюджете Щербактинского района на 2015 – 2017 годы" (зарегистрированное в Реестре государственной регистрации нормативных правовых актов за № 4271, опубликованное 22 января 2015 года в районной газете "Маралды", 22 января 2015 года в районной газете "Трибуна")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"2492285" заменить цифрами "2492391";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"436369" заменить цифрами "441825";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"12779" заменить цифрами "7326";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"2041252" заменить цифрами "2041355";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"2511462" заменить цифрами "2511568";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Щербактинского районного маслихата по вопросам бюджета и социально-экономического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Бердыгожина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2015 года № 224/63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2014 года № 181/53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801"/>
        <w:gridCol w:w="1137"/>
        <w:gridCol w:w="1305"/>
        <w:gridCol w:w="5613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