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cf93" w14:textId="9c8c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по городу Алматы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17 марта 2015 года № 316. Зарегистрировано в Департаменте юстиции города Алматы 15 апреля 2015 года № 1157. Утратило силу решением маслихата города Алматы от 11 марта 2016 года N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11.03.2016 N 419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пользование водными ресурсами из поверхностных источников по городу Алматы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ХХVI-й сессии маслихата города Алматы V-го созыва от 24 апреля 2014 года № 218 «Об утверждении ставок платы за пользование водными ресурсами из поверхностных источников по городу Алматы на 2014 год» (зарегистрировано в Реестре государственной регистрации нормативных правовых актов за № 1043, опубликовано 15 мая 2014 года в газетах «Алматы ақшамы» и «Вечерний Алматы»).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Алматы Б.Шин и заместителя акима города Алматы Е.Шорманова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XXXVІI-й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 Ф. Константинов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 К. Казанбаев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XXХVІI-ой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2015 года № 316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водными ресурсами из поверхностных</w:t>
      </w:r>
      <w:r>
        <w:br/>
      </w:r>
      <w:r>
        <w:rPr>
          <w:rFonts w:ascii="Times New Roman"/>
          <w:b/>
          <w:i w:val="false"/>
          <w:color w:val="000000"/>
        </w:rPr>
        <w:t>
источников по городу Алматы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16.10.2015 № 376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804"/>
        <w:gridCol w:w="2095"/>
        <w:gridCol w:w="1504"/>
        <w:gridCol w:w="2002"/>
        <w:gridCol w:w="2199"/>
        <w:gridCol w:w="19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</w:tr>
      <w:tr>
        <w:trPr>
          <w:trHeight w:val="27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сейны рек, озер, морей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тацион-ные и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нальные услуги (тенге/1000 куб.м)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ленность включая теплоэ-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нергетику (тенге/1000 куб.м)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(тенге/1000 куб.м)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 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ляющие забор из водных источников (тенге/1000 куб.м)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гетика (тенге/1000 кВт.час)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(тенге/1000т.км)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 рек и озер Бал-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 и 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