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7809" w14:textId="c9e7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"Управление туризма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июня 2015 года № 2/409. Зарегистрировано в Департаменте юстиции города Алматы 28 июля 2015 года № 1182. Утратило силу постановлением акимата города Алматы от 08 декабря 2015 года № 4/653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08.12.2015 № 4/653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«Управление туризма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«Управление туризма города Алматы»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известить органы юстиции города Алматы о внесенных изменениях в Учредительные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2015 года № 2/409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туризма города Алматы»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«Управление туризма города Алматы» является государственным органом Республики Казахстан, осуществляющим руководство в сфере туризма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«Управление туризма города Алматы»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 и иными нормативными правовыми актами, постановлениями акимата города Алматы, решениями и распоряжениями акима города Алматы,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«Управление туризма города Алматы» является юридическим лицом в организационно-правовой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4.Коммунальное государственное учреждение «Управление туризма города Алматы»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«Управление туризма города Алматы»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«Управление туризма города Алматы»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«Управление туризма города Алматы»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коммунального государственного учреждения «Управление туризма города Алматы»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нахождения коммунального государственного учреждения «Управление туризма города Алматы»: 050001, город Алматы, ул. Желтоксан,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«Алматы қаласы Туризм басқармасы» коммуналдық мемлекеттiк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коммунальное государственное учреждение «Управление туризма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коммунального государственного учреждения «Управление туризма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коммунального государственного учреждения «Управление туризма города Алматы»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Коммунальному государственному учреждению «Управление туризма города Алматы»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«Управление туризма города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«Управление туризма города Алматы»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органа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13 июня 2001 года «О туристской деятельности» определена миссия коммунального государственного учреждения «Управление туризма города Алматы» - реализация государственной политики и осуществление координации в области туристской деятельности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 коммунального государственного учреждения «Управление туризма города Алматы» определены статьями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«О туристской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туристской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и поддержка приоритетных направлений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международных туристских контактов;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поддержка и развитие внутреннего, въездного, социального 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кадровому обеспечению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содействие участию отечественных туристов, туроператоров и турагентов и их объединений в международных туристских программах;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в продвижении туристского продукта на внутреннем и мировом туристских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 планированию и строительству объектов туристской индустрии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развивает и поддерживает предпринимательство в области туристской деятельности как меру увеличения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 коммунального государственного учреждения «Управление туризма города Алматы» определены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статьями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«О туристской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2009 года № 7 «Об утверждении Плана мероприятий на 2009-2011 годы по реализации Стратегии гендерного равенства в Республике Казахстан на 2006-2016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рационального и эффективного использования, учета и защиты туристских ресурсов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развития туризма в рамках государственных программ развития туризма и туристской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реализации мероприятий, направленных на выполнение городских программ развития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реестра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анализ рынка туристских услуг и представление в уполномоченный орган необходимых сведений о развитии туризма на территории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внедрение мер по защите туристских ресурсов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оказание субъектам туристской деятельности методической и консультативной помощи в вопросах, связанных с организацией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внутреннего контроля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реализация гендерной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иных функций, возложенных на коммунальное государственное учреждение «Управление туризма города Алматы» акимом города Алматы,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коммунального государственного учреждения «Управление туризма города Алматы» определены статьями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«О туристской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представлять интересы города Алматы в республиканских, межрегиональных и других туристских мероприятиях;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переговоры и заключать соглашения с международными организациями и иностранными юридическими лицами по вопросам, относящимся к компетенции коммунального государственного учреждения «Управление туризма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участвовать в разработке проектов решений и распоряжений акима и постановлений акимата города Алматы и городских программ развития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утверждать и координировать программы подготовки, переподготовки и повышения квалификации кадров, методического обеспечения их деятельности, организовывать симпозиумы, конференции, семинары, другие формы обучения и обмена опытом со специалистами по туризму;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городские, участвовать в республиканских, а также оказывать содействие в проведении международных туристских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 в соответствии с действующим законодательством Республики Казахстан.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коммунальным государственным учреждением «Управление туризма города Алматы» осуществляется Руководителем, который несет персональную ответственность за выполнение возложенных на коммунальное государственное учреждение «Управление туризма города Алматы»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коммунального государственного учреждения «Управление туризма города Алматы» назначается на должность и освобождается от должности распоряжением акима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коммунального государственного учреждения «Управление туризма города Алматы»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коммунального государственного учреждения «Управление туризма города Алматы» и несет персональную ответственность за выполнение возложенных на коммунальное государственное учреждение «Управление туризма города Алматы»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руководителей отделов коммунального государственного учреждения «Управление туризма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коррупционным правонарушениям в коммунальном государственном учреждении «Управление туризма города Алматы» и несет персональную ответственность за принятие данных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назначает на должности и освобождает от должностей работников коммунального государственного учреждения «Управление туризма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работников коммунального государственного учреждения «Управление туризма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коммунального государственного учреждения «Управление туризма города Алматы» и положения об отделах коммунального государственного учреждения «Управление туризма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коммунальное государственное учреждение «Управление туризма города Алматы»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оценку эффективности деятельности сотрудников коммунального государственного учреждения «Управление туризма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коммунального государственного учреждения «Управление туризма города Алматы» в период его отсутствия осуществляется лицом, его замещающим в соответствии с действующим законодательством.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Коммунальное государственное учреждение «Управление туризма города Алматы» может иметь на праве оперативного управления обособленное имуществов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«Управление туризма города Алматы»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коммунальным государственным учреждением «Управление туризма города Алматы»,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«Управление туризма города Алматы»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Реорганизация и упразднение коммунального государственного учреждения «Управление туризма города Алматы»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