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6ab81" w14:textId="ea6ab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XXXIV-й сессии маслихата города Алматы V-го созыва от 10 декабря 2014 года № 286 "О бюджете города Алматы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Алматы от 16 октября 2015 года № 375. Зарегистрировано в Департаменте юстиции города Алматы 21 октября 2015 года № 1214.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1,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города Алматы 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XXXIV-й сессии маслихата города Алматы V-го созыва от 10 декабря 2014 года № 286 "О бюджете города Алматы на 2015-2017 годы" (зарегистрировано в Реестре государственной регистрации нормативных правовых актов за № 1116, опубликовано 6 января 2015 года в газете "Алматы ақшамы" № 1 и 6 января 2015 года в газете "Вечерний Алматы" № 2-3),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внеочередной XXXV-й сессией маслихата города Алматы V-го созыва от 20 января 2015 года № 298 "О внесении изменений в решение XXXIV-й сессии маслихата города Алматы V-го созыва от 10 декабря 2014 года № 286 "О бюджете города Алматы на 2015-2017 годы" (зарегистрировано в Реестре государственной регистрации нормативно правовых актов за № 1119, опубликовано 5 февраля 2015 года в газете "Алматы ақшамы" № 13, в газете "Вечерний Алматы" № 15),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XXXVII-й сессией маслихата города Алматы V-го созыва от 17 марта 2015 года № 304 "О внесении изменений в решение XXXIV-й сессии маслихата города Алматы V-го созыва от 10 декабря 2014 года № 286 "О бюджете города Алматы на 2015-2017 годы" (зарегистрировано в Реестре государственной регистрации нормативно правовых актов за № 1153, опубликовано 2 апреля 2015 года в газете "Алматы ақшамы" № 38-39, в газете "Вечерний Алматы" № 39-40),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XL-й сессии маслихата города Алматы V-го созыва от 27 мая 2015 года № 331 "О внесении изменений в решение XXXIV-й сессии маслихата города Алматы V-го созыва от 10 декабря 2014 года № 286 "О бюджете города Алматы на 2015-2017 годы" (зарегистрировано в Реестре государственной регистрации нормативно правовых актов за № 1168, опубликовано 9 июня 2015 года в газете "Алматы ақшамы" № 69-70, в газете "Вечерний Алматы" № 70-71),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XLI-й сессии маслихата города Алматы V-го созыва от 23 июля 2015 года № 345 "О внесении изменений в решение XXXIV-й сессии маслихата города Алматы V-го созыва от 10 декабря 2014 года № 286 "О бюджете города Алматы на 2015-2017 годы" (зарегистрировано в Реестре государственной регистрации нормативных правовых актов за № 1190, опубликовано 6 августа 2015 года в газете "Алматы ақшамы" № 94, в газете "Вечерний Алматы" № 94)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"421 540 357" заменить цифрами "421 185 186";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"налоговым поступлениям" цифры "299 718 094,4" заменить цифрами "299 633 669,4";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"неналоговым поступлениям" цифры "1 951 075,6" заменить цифрами "1 682 558,6";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"поступления трансфертов" цифры "117 216 187" заменить цифрами "117 213 958";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"450 524 256,4" заменить цифрами "428 268 355,4";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"чистое бюджетное кредитование" цифры "9 161 885" заменить цифрами "9 180 101";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в том числе: "погашение бюджетных кредитов" с цифрами "18 216"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"сальдо по операциям с финансовыми активами" цифры "3 330 061" заменить цифрами "14 304 867";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финансовых активов" цифры "8 475 829" заменить цифрами "19 450 635";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"-41 475 845,4" заменить цифрами "-30 568 137,4";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"41 475 845,4" заменить цифрами "30 568 137,4";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"4 819 298" заменить цифрами "3 393 238";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"1 609 655,2" заменить цифрами "1 443 622,2";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"15 352 073" заменить цифрами "14 419 622";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"72 148 492,4" заменить цифрами "69 060 092,4";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"54 682 575,6" заменить цифрами "53 865 925,6";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"8 306 655,1" заменить цифрами "8 018 265,1";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"73 014 455,7" заменить цифрами "70 225 118,7";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"28 975 704,2" заменить цифрами "28 101 750,2";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"20 519 394" заменить цифрами "21 007 365";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"5 525 455" заменить цифрами "5 273 638";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"6 477 649,3" заменить цифрами "6 332 588,3";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"60 333 184" заменить цифрами "48 701 932";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"22 722 077,1" заменить цифрами "33 361 416,1";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маслихата города Алматы обеспечить размещение настоящего решения на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председателя постоянной комиссии по экономике и бюджету маслихата города Алматы С. Козлова и заместителя акима города Алматы Б. Сауранбаева (по согласованию).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2015 года и распространяется на отношения, возникшие до введения его в действие.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XLIV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Алматы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V-го созыва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Булекбаев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Алматы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V-го созыва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Казанбаев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 XLIV-й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Алматы V-го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2015 года №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XXXIV-й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Алматы V-го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2014 года № 286</w:t>
            </w:r>
          </w:p>
        </w:tc>
      </w:tr>
    </w:tbl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2015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421 185 186,0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299 633 669,4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150 445 364,4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150 445 364,4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101 400 000,0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32 491 000,0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10 318 100,0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4 979 205,0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1 682 558,6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1 463 558,6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 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2 655 000,0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1 655 000,0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117 213 958,0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117 213 958,0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117 213 958,0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        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428 268 355,4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3 393 238,0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50 833,0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1 295 935,0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1 089 362,0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982 467,0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935 996,0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Ревизионная комиссия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149 410,0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361 455,0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498 119,0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487 853,0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делам религий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51 690,0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1 443 622,2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70 475,2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60 906,2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1 186 749,0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1 186 749,0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186 398,0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14 419 622,0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12 746 192,0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10 495 931,0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1 488 461,0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501 084,0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119 960,0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1 553 470,0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1 553 470,0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69 060 092,4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7 744 441,0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1 639 607,0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6 104 834,0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37 446 570,0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32 792 771,0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1 887 920,0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1 130 497,0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1 618 291,0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2 552 960,0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2 146 580,0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406 380,0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217 217,0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9 086 327,0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9 067 870,0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13 629,0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4 683 029,0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1 998 994,0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393 730,0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1 472 608,0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7 314 691,4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образования в городе Алматы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1 717 321,0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5 597 370,4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53 865 925,6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814 003,0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814 003,0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1 091 225,5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656 797,5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18 200 140,8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7 947 428,0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938 366,0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1 237 543,4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1 725 736,0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2 213 316,0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3 442 606,4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19 667 133,1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2 059 698,7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463 889,0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субъектами здравоохранения районного значения и села и  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16 028 322,0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1 115 223,4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5 568 811,4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5 542 609,4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4 032 069,6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294 018,0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3 540 189,6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4 492 542,2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Алматы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180 370,8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сейсмоусиляемых объектов здравоохранения в городе Алматы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455 683,0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3 856 488,4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8 018 265,1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1 980 494,0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465 359,0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951 046,0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959 825,0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898 383,0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267 458,0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3 763 873,0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1 107 917,0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557 234,0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694 508,0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690 798,0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690 798,0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1 046 615,1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860 098,0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409 452,0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неправительственном секторе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35 222,0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81 457,1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81 457,1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государственной инспекции труда и миграции города Алматы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69 838,0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миграции и регулирования трудовых отношений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70 225 118,7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7 125 354,0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7 125 354,0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144 652,0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по Дорожной карте занятости 2020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2 306 302,8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2 293 177,8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37 388 086,7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20 882 895,6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16 505 191,1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и жилищной инспекции города Алматы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146 020,0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 в области жилищного фонда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447 440,0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447 440,0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9 079 876,2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328 549,1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1 068 734,0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292 663,2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6 837 429,9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13 548 691,0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1 698 055,0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6 542 146,0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5 047 997,0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38 696,0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28 101 750,2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63 143,0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4 606 553,0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3 672 336,0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16 886 728,2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883 313,0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 объектов Всемирной зимней универсиады 2017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16 003 415,2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3 814 864,0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2 350 638,0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393 602,0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393 602,0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886 745,0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886 745,0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языков, архивов и документации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368 199,0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языков, по управлению архивным делом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210 118,0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 в сфере туризма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374 394,0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210 762,0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286 642,0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Международного комплекса лыжных трамплинов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21 007 365,0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21 007 365,0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16 520 019,0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4 487 346,0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5 273 638,0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города реcпубликанского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280 326,0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страхования и гарантирования займов субъектов агропромышленного комплекса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362 640,0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4 347 119,0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 среды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1 887 879,0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2 153 929,0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227 390,0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контролю за использованием и охраной земель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36 963,0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города реcпубликанского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6 332 588,3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1 627 133,0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 в сфере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1 374 027,0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129 671,0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88 297,0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4 487 487,3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индустриально-инновационной инфраструктуры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4 487 487,3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48 701 932,0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7 583,4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автомобильных дорог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44 190 974,6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 в сфере автомобильных дорог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36 642 163,6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7 480 005,0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4 503 374,0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 в области пассажирского транспорта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 автоматизированной системы диспетчерского управления городским пассажирским транспортом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3 790 584,0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506 567,0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13 910 781,1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4 343 774,0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специальной экономической зоны "Парк инновационных технологий"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4 343 774,0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города Алматы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2 736 288,0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2 538 288,0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 программы "Дорожная карта бизнеса - 2020"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6 100 000,0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475 642,0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475 642,0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79 243,1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 - 2020"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 сейсмоусилением социально-культурных объектов в рамках Дорожной карты занятости 2020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города Алматы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175 834,0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индустриально-инновационного развития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808 746,0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808 746,0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83 705 670,8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83 705 670,8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83 656 400,0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9 180 101,0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7 180 101,0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7 180 101,0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7 180 101,0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города Алматы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АО "Фонд развития предпринимательства "Даму"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14 304 867,0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19 450 635,0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19 450 635,0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19 450 635,0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19 450 635,0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19 450 635,0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-30 568 137,4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30 568 137,4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XLIV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Алматы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V-го созыва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Булекбаев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Алматы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V-го созыва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Казанбаев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