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502e" w14:textId="e455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XXXVІI-й сессии маслихата города Алматы 
V-го созыва от 17 марта 2015 года № 316 "Об утверждении ставок платы 
за пользование водными ресурсами из поверхностных источников по городу Алматы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Алматы от 16 октября 2015 года № 376. Зарегистрировано Департаментом юстиции города Алматы 16 ноября 2015 года № 1226. Утратило силу решением маслихата города Алматы от 11 марта 2016 года N 419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11.03.2016 N 419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487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и 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XXXVІI-й сессии маслихата города Алматы V-го созыва от 17 марта 2015 года № 316 «Об утверждении ставок платы за пользование водными ресурсами из поверхностных источников по городу Алматы на 2015 год» (зарегистрировано в Реестре государственной регистрации нормативных правовых актов за № 1157, опубликовано 18 апреля 2015 года в газетах «Алматы Акшамы» № 48 и 18 апреля 2015 года «Вечерний Алматы» № 48-49)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размещение настоящего решения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вопросам градостроительства, благоустройства и коммунальной собственности маслихата города Алматы Б. Шин и заместителя акима города Алматы Е. Аукенова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XLIV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 В. Булекбаев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V-го созыва                       К. Казанбаев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XLIV-й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октября 2015 года № 376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</w:t>
      </w:r>
      <w:r>
        <w:br/>
      </w:r>
      <w:r>
        <w:rPr>
          <w:rFonts w:ascii="Times New Roman"/>
          <w:b/>
          <w:i w:val="false"/>
          <w:color w:val="000000"/>
        </w:rPr>
        <w:t>
за пользование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
поверхностных источников по городу Алматы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804"/>
        <w:gridCol w:w="2095"/>
        <w:gridCol w:w="1504"/>
        <w:gridCol w:w="2002"/>
        <w:gridCol w:w="2199"/>
        <w:gridCol w:w="19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</w:tr>
      <w:tr>
        <w:trPr>
          <w:trHeight w:val="276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сейны рек, озер, морей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 эксплу-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тацион-ные и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нальные услуги (тенге/1000 куб.м)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 включая теплоэ-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нергетику (тенге/1000 куб.м)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кое хозяй-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(тенге/1000 куб.м)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 осуществ-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ляющие забор из водных источников (тенге/1000 куб.м)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гетика (тенге/1000 кВт.час)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 (тенге/1000т.км)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сейн рек и озер Бал-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хаш и 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90,1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248,7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71,53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68,41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26,42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