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6f9c" w14:textId="3066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единицу закупаемой сельскохозяйственной продукции для производства видов продуктов ее глубокой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марта 2015 года № 96. Зарегистрировано Департаментом юстиции Северо-Казахстанской области 13 апреля 2015 года № 3202. Утратило силу постановлением акимата Северо-Казахстанской области от 09 февраля 2017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норматив субсидий на единицу закупаемой сельскохозяйственной продукции для производства видов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26 марта 2015 года № 96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видов продуктов ее глубокой переработки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1"/>
        <w:gridCol w:w="4369"/>
        <w:gridCol w:w="6040"/>
      </w:tblGrid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в пересчете на сырье, тенге/литр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сырое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сливочное 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сырое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твердый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сырое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сухое молоко (цельное обезжиренное)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