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f3b3" w14:textId="863f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31 июля 2014 года № 269 "Об утверждении регламента государственной услуги "Выдача международного сертификата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марта 2015 года № 89. Зарегистрировано Департаментом юстиции Северо-Казахстанской области 17 апреля 2015 года № 3217.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международного сертификата технического осмотра" от 31 июля 2014 года № 269 (зарегистрировано в Реестре государственной регистрации нормативных правовых актов № 2927, опубликовано в газете "Северный Казахстан" 2 октября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"Выдача международного сертификата технического осмотра" утвержденном указанным постановлением, в тексте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көрсетілетін қызметті беруші басшысының мемлекеттік көрсетілетін қызмет нәтижесінің жобасына қол қоюы (4 (төрт) сағат ішінде).";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көрсетілетін қызметті берушінің басшысы көрсетілетін қызметті алушының өтінішін не сұратуды екі сағат ішінде қарайды, бұрыштама қойып, оларды көрсетілетін қызметті беруші бөлімінің қызметкеріне жолдайды (4 (төрт) сағат ішінде);";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Көрсетілетін қызметті алушының жеке басын куәландыратын құжатының мәліметтерін көрсетілетін қызметті беруші портал немесе уәкілетті тұлғалардың ЭЦҚ-мен куәландырылған электрондық құжат нысандағы мемлекеттік қызмет көрсетуді мониторингтеу ақпараттық жүйесі арқылы тиісті мемлекеттік жүйелерден 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2 подпункта 1)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"Құжаттарды қабылдау кезінде ХҚО қызметкері түпнұсқалардың дұрыстығын көшірмелермен салыстырады, содан кейін түпнұсқаларды көрсетілетін қызметті алушыға қайтарады.";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көрсетілетін қызметті берушінің басшысы көрсетілетін қызметті алушының өтінішін екі сағат ішінде қарайды, бұрыштама қойып, оларды көрсетілетін қызметті беруші бөлімінің қызметкеріне жолдайды (4 (төрт) сағат ішінде);";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көрсетілетін қызмет берушінің көрсетілетін қызметті алушының "жеке кабинетіне" мемлекеттік қызмет көрсетуден бас тарту түрінде ЭЦҚ куәландырылған электрондық құжат нысандағы мемлекеттік қызмет көрсету нәтіжесін жолдауы (1 (бір) минут ішінде);";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көрсетілетін қызметті берушінің басшысы көрсетілетін қызметті алушының сұратуды екі сағат ішінде қарайды, бұрыштама қойып, оларды көрсетілетін қызметті беруші бөлімінің қызметкеріне жолдайды (4 (төрт) сағат ішінде);";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следующей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русском языке оставить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16 марта 2015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международного сертификата технического осмотра"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147"/>
        <w:gridCol w:w="2478"/>
        <w:gridCol w:w="3331"/>
        <w:gridCol w:w="3815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город Петропавловск, улица Мухтара Ауэзова,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№2 филиала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Конституции Казахстана,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31-06-52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Саумалколь, улица Даутлетбая Сыздыкова,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Талшык, улица Победы,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Труда,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Явленка, улица Ленина,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переулок Горького, 10 "Г"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Ленина,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Бесколь, улица Институтская, 1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Магжана Жумабаева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Юбилейная,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 Республиканского государственного предприятия "Центробслуживания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Мамлютка, улица С.Муканова,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город Тайынша, улица Конституции Казахстана,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Тимирязевский район, село Тимирязево, улица Уалиханова,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Республиканского государственного предприятия "Центр обслуживания населения" по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Кишкенеколь, улица Уалиханова,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Желтоксана,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9-00 до 20-00 часов без перерыва за исключением выходных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