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d464" w14:textId="79cd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17 июня 2014 года № 204 "Об утверждении регламента государственной услуги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16 марта 2015 года № 86. Зарегистрировано Департаментом юстиции Северо-Казахстанской области 17 апреля 2015 года № 3218. Утратило силу постановлением акимата Северо-Казахстанской области от 20 августа 2015 года N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Северо-Казахстанской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 от 17 июня 2014 года № 204 (зарегистрировано в Реестре государственной регистрации нормативных правовых актов № 2877, опубликовано в газете "Северный Казахстан" 19 августа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 утвержденном указанным постановлением, в тексте на русском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"3) работник отдела услугодателя рассматривает пакет документов услугополучателя и подготавливает проект результата государственной услуги (услугополучателя к услугодателю - в течение 4 (четырех) рабочих дней, через ЦОН - в течение 4 (четырех) рабочих дней, и поступившие через - портал в течение 4 (четырех) рабочих дней).";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"7) работник отдела услугодателя рассматривает пакет документов услугополучателя и подготавливает проект результата государственной услуги (в течение 4 (четырех) рабочих дней).";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удостоверение электронного запроса для оказания электронной государственной услуги посредством ЭЦП услугополучателя (2 (две) минуты);";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работник отдела услугодателя рассматривает пакет документов услугополучателя и подготовливает проект результата государственной услуги (в течение 4 (четырех) рабочих дней).";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"Перечень структурных подразделений местного исполнительного органа в сфере архитектуры и градостроительства по выдаче паспорта на размещение объектов наружной (визуальной) рекламы в населенных пунктах";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текст на казахском языке оставить без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