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3f36" w14:textId="8b73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3 сентября 2014 года № 322 "Об установлении видов субсидируемых удобрений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апреля 2015 года № 117. Зарегистрировано Департаментом юстиции Северо-Казахстанской области 14 мая 2015 года № 3248. Утратило силу постановлением акимата Северо-Казахстанской области от 7 декабря 2015 года № 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7.12.2015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видов субсидируемых удобрений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удобрений" от 3 сентября 2014 года № 322 (зарегистрировано в Реестре государственной регистрации нормативных правовых актов 18 сентября 2014 года № 2937, опубликовано 18 октября 2014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09 апреля 2015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Северо-Казахстанской области от 3 сентября 2014 года № 322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11825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(P2О5-19%)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Фосфоритная мука (P2О5-17%) (Казахстан)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(К2О-50%)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"Супрефос-NS"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марки "В"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(P2О5-15%, N-2-4%, К2О -2-4% 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"Б"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Азотно-Фосфорное-Калийное удобрение (Тукосмеси NPK)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Кальция YaraLivaCalcinit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Водорастворимoе NPK удобрение с микроэлементами Kristalon Cucumber 14-11-31 (Казахстан)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Special 18-18-18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Red 12-12-36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Yellow 13-40-13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(NPS – удобрение)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 – не менее 46,2%)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 (жидкое удобрение N-27-33%) (Узбекистан)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NBRO1SP (натурал брассинолид) (N-5%; P2О5-1%; К2О -10%; MgO-0,2;Mn-0.5%;Zn-0,2%)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минеральное удобрение в жидкой форме с содержанием калия больше 55 %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картофель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Калия Krista SOP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монокалий фосфат MKP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__ _______ 2015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Северо-Казахстанской области от 3 сентября 2014 года № 322 </w:t>
            </w:r>
          </w:p>
        </w:tc>
      </w:tr>
    </w:tbl>
    <w:bookmarkStart w:name="z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реализованных отечественными производителями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632"/>
        <w:gridCol w:w="242"/>
        <w:gridCol w:w="918"/>
        <w:gridCol w:w="1863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простой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Фосфоритная мука (P2О5-17%)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(сульфат калия)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"Супрефос-NS"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марки "В"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(P2О5-15%, N-2-4%, К2О -2-4%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Микроудобрение "МЭРС"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Комплексное Азотно-Фосфорное-Калийное удобрение (Тукосмеси NPK)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Водорастворимое удобрение Нитрат Кальция YaraLivaCalcinit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Водорастворимoе NPK удобрение с микроэлементами Kristalon Cucumber 14-11-31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Водорастворимoе NPK удобрение с микроэлементами Kristalon Special 18-18-18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Водорастворимoе NPK удобрение с микроэлементами Kristalon Red 12-12-36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Водорастворимoе NPK удобрение с микроэлементами Kristalon Yellow 13-40-13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(NPS – 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Северо-Казахстанской области от __ _______ 2015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акимата Северо-Казахстанской области от 3 сентября 2014 года № 322 </w:t>
            </w:r>
          </w:p>
        </w:tc>
      </w:tr>
    </w:tbl>
    <w:bookmarkStart w:name="z8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приобретенных у поставщика удобрений и (или) иностранных производителей удобрений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10014"/>
        <w:gridCol w:w="151"/>
        <w:gridCol w:w="572"/>
        <w:gridCol w:w="1161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 не менее-46,2%)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(N-15%;P2О5-15%;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(N-16%;P2О5-16%; К2О 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NBRO1SP (натурал брассинолид) (N-5%; P2О5-1%; К2О -10%; MgO-0,2;Mn-0.5%;Zn-0,2%)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минеральное удобрение в жидкой форме с содержанием калия больше 55 %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картофель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Калия Krista SOP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монокалий фосфат MKP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