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373d8" w14:textId="69373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Северо-Казахстанской области от 16 июля 2014 года № 242 "Об утверждении регламентов государственных услуг в сфере архитектурной и градостроительной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21 апреля 2015 года № 130. Зарегистрировано Департаментом юстиции Северо-Казахстанской области 27 мая 2015 года № 3258. Утратило силу постановлением акимата Северо-Казахстанской области от 20 августа 2015 года N 309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Северо-Казахстанской области от 20.08.2015 </w:t>
      </w:r>
      <w:r>
        <w:rPr>
          <w:rFonts w:ascii="Times New Roman"/>
          <w:b w:val="false"/>
          <w:i w:val="false"/>
          <w:color w:val="ff0000"/>
          <w:sz w:val="28"/>
        </w:rPr>
        <w:t>N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регламентов государственных услуг в сфере архитектурной и градостроительной деятельности" от 16 июля 2014 года № 242 (зарегистрировано в Реестре государственной регистрации нормативных правовых актов № 2922, опубликовано 20 сентября 2014 года в газете "Северный Казахстан")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"Выдача справки по определению адреса объектов недвижимости на территории Республики Казахстан", утвержденного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Северо-Казахстанской области от 21 апреля 2015года № 130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"Выдача справки по определению адреса объектов недвижимости на территории Республики Казахстан"</w:t>
            </w:r>
          </w:p>
        </w:tc>
      </w:tr>
    </w:tbl>
    <w:bookmarkStart w:name="z1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(Республикалық маңызы бар қаланың/облыстық маңызы бар қаланың/ауданның сәулет және қала құрылысы басқармасы/бөлімі) Управление/отдел архитектуры и градостроительства города республиканского значения/города областного значения/района)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Жылжымайтын мүлік объектісінің мекенжайын нақтылау туралы анықтама</w:t>
      </w:r>
    </w:p>
    <w:bookmarkEnd w:id="2"/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об уточнении адреса объекта недвижимости Мекенжай тіркелімі АЖ / ИС Адресный регистр (жылжымайтын мүлiк нысаны / объект недвижимости)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6"/>
        <w:gridCol w:w="5316"/>
        <w:gridCol w:w="5108"/>
      </w:tblGrid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мекенжай: Архивный адрес: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 республикалық маңызы бар қала /облыс атауы, аудан атауы, ауылдық округінің атауы, елдімекен атауы, геоним атауы, мекенжай элементтері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 наименование города республиканского значения/области, наименование района, наименование сельского округа, наименование населенного пункта, наименование геонима, элементы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Өзгертілді: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 республикалық маңызы бар қала /облыс атауы, аудан атауы, ауылдық округінің атауы, елдімекен атауы, геоним атауы, мекенжай элементтері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 наименование города республиканского значения/области, наименование района, наименование сельского округа, наименование населенного пункта, наименование геонима, элементы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Мекенжай тiркеу коды: Регистрационный код адреса: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сипаттамасы: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объекта: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санаты: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объекта: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нөмiр: Кадастровый номер: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Өзгерісті тiркеу күнi: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изменения: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 құжат: Документ основание: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күні: Дата выдачи: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(Республикалық маңызы бар қаланың/облыстық маңызы бар қаланың/ауданның сәулет және қала құрылысы басқармасы/бөлімі)</w:t>
      </w:r>
    </w:p>
    <w:bookmarkEnd w:id="4"/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Управление/отдел архитектуры и градостроительства города республиканского значения/города областного значения/района)</w:t>
      </w:r>
    </w:p>
    <w:bookmarkEnd w:id="5"/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Жылжымайтын мүлік объектісіне мекенжайын беру туралы анықтама</w:t>
      </w:r>
    </w:p>
    <w:bookmarkEnd w:id="6"/>
    <w:bookmarkStart w:name="z2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присвоении адреса объекту недвижимости</w:t>
      </w:r>
    </w:p>
    <w:bookmarkEnd w:id="7"/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Мекенжай тіркелімі АЖ / ИС Адресный регистр (жылжымайтын мүлiк нысаны / объект недвижимости)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6"/>
        <w:gridCol w:w="5316"/>
        <w:gridCol w:w="5108"/>
      </w:tblGrid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Тұрақты/ алдынала тiркеу мекенжайы: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Постоянный/предварительный адрес регистрации: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 республикалық маңызы бас қала /облыс атауы, аудан атауы, ауылдық округінің атауы, елдімекен атауы, геоним атауы, мекенжай элементтері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 наименование города республиканского значения/области, наименование района, наименование сельского округа, наименование населенного пункта, наименование геонима, элементы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Мекенжайды тiркеу коды: Регистрационный код адреса: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сипаттамасы: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объекта: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санаты: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объекта: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нөмiр: Кадастровый номер: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Тiркеу күнi: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 құжат: Документ основание: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күні: Дата выдачи: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(Республикалық маңызы бар қаланың/облыстық маңызы бар қаланың/ауданның сәулет және қала құрылысы басқармасы/бөлімі)</w:t>
      </w:r>
    </w:p>
    <w:bookmarkEnd w:id="9"/>
    <w:bookmarkStart w:name="z3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Управление/отдел архитектуры и градостроительства города республиканского значения/города областного значения/района)</w:t>
      </w:r>
    </w:p>
    <w:bookmarkEnd w:id="10"/>
    <w:bookmarkStart w:name="z4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Жылжымайтын мүлік объектісінің мекенжайын жою туралы анықтама</w:t>
      </w:r>
    </w:p>
    <w:bookmarkEnd w:id="11"/>
    <w:bookmarkStart w:name="z4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</w:p>
    <w:bookmarkEnd w:id="12"/>
    <w:bookmarkStart w:name="z4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упразднении адреса объекта недвижимости</w:t>
      </w:r>
    </w:p>
    <w:bookmarkEnd w:id="13"/>
    <w:bookmarkStart w:name="z4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Мекенжай тіркелімі АЖ / ИС Адресный регистр</w:t>
      </w:r>
    </w:p>
    <w:bookmarkEnd w:id="14"/>
    <w:bookmarkStart w:name="z4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(жылжымайтын мүлiк нысаны / объект недвижимости)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6"/>
        <w:gridCol w:w="5316"/>
        <w:gridCol w:w="5108"/>
      </w:tblGrid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Тұрақты/ алдынала тiркеу мекенжайы: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Постоянный/предварительный адрес регистрации: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 республикалық маңызы бар қала /облыс атауы, аудан атауы, ауылдық округінің атауы, елдімекен атауы, геоним атауы, мекенжай элементтері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 наименование города республиканского значения/области, наименование района, наименование сельского округа, наименование населенного пункта, наименование геонима, элементы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Мекенжайды тiркеу коды: Регистрационный код адреса: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сипаттамасы: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объекта: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санаты: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объекта: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нөмiр: Кадастровый номер: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Жойылу күні: Дата упразднения: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 құжат: Документ основание: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күні: Дата выдачи: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