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ad01" w14:textId="da5a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 и повышения продуктивности и качества продукции животноводства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июля 2015 года № 238. Зарегистрировано Департаментом юстиции Северо-Казахстанской области 17 июля 2015 года № 3310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повышение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20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 июля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10 июля 2015 года № 238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направлениям субсидирования развития племенного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животноводства и повышения продуктивности и качества продукции животноводства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постанановления акимата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433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158"/>
        <w:gridCol w:w="285"/>
        <w:gridCol w:w="2029"/>
        <w:gridCol w:w="2189"/>
        <w:gridCol w:w="2824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личных подсобных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племенной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 для молочно-товарных ферм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инкубационного яйца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норматив применяется на пищевое яйцо произведенное с 25 августа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