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7808" w14:textId="e997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сфере специального образования, оказываемых местными исполнительными органами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июня 2015 года № 235. Зарегистрировано Департаментом юстиции Северо-Казахстанской области 7 августа 2015 года № 3340. Утратило силу постановлением акимата Северо-Казахстанской области от 2 марта 2020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02.03.2020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"Обследование и оказание психолого-медико-педагогической консультативной помощи детям с ограниченными возможностями";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"Реабилитация и социальная адаптация детей и подростков с проблемами в развитии";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"Оказание консультативной помощи семьям, воспитывающим детей с ограниченными возможностями";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июня 2015 года № 235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"Обследование и оказание психолого-медико-педагогической консультативной помощи детям с ограниченными возможностями"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"Обследование и оказание психолого-медико-педагогической консультативной помощи детям с ограниченными возможностями" (далее – государственная услуга) разработана в соответствии со стандартом государственной услуги "Обследование и оказание психолого-медико-педагогической консультативной помощи детям с ограниченными возможностями",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11047), оказывается психолого-медико-педагогическими консультациями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– услугодатель).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письменное заключение с указанием рекомендуемых образовательных, медицинских и социальных услуг, типа образовательной программы.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обращение родителя (законного представителя) (далее - услугополучатель) и принятие услугодателем от услугополучателя документов (далее - пакет документов):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в произвольной форме;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свидетельства о рождении (оригинал для сверки);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заключения об инвалидности (при наличии);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врачебно-консультационной комиссии о необходимости обучения на дому по состоянию здоровья (для детей обучающихся на дому).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услугодатель для углубленного обследования дополнительно запрашивает следующие документы: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формы первичной медицинской документации организаций здравоохранения: форму № 112/у "История развития ребенка", форму № 027/у "Выписка из медицинской карты амбулаторного, стационарного больного",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психолого-педагогическую характеристику из организации образования;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письменные работы по языку обучения, математике, рисунки и другие результаты деятельности.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представленных услугополучателем, регистрирует их в журнале в течение 10 (десяти) минут. Передает руководству услугодателя в течение 5 (пяти) минут;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в течение 5 (пяти) минут;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проводит первичное психолого-медико-педагогическое обследование и консультирование, подготавливает проект результата оказания государственной услуги в течение 30 (тридцати) календарных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проект результата оказания государственной услуги руководству услугодателя для подписания в течение 5 (пяти) минут;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 в течение 5 (пяти) минут;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услугодателя выдает результат оказания государственной услуги услугополучателю в течение 10 (пяти) минут.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проекта результата оказания государственной услуги;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услуги, выдача его услугополучателю.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представленных услугополучателем, регистрирует их в журнале в течение 10 (десяти) минут. Передает руководству услугодателя в течение 5 (пяти) минут;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в течение 5 (пяти) минут;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проводит первичное психолого-медико-педагогическое обследование и консультирование, подготавливает проект результата оказания государственной услуги в течение 30 (тридцати) календарных дней.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проект результата оказания государственной услуги руководству услугодателя для подписания в течение 5 (пяти) минут;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 в течение 5 (пяти) минут;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канцелярия услугодателя выдает результат оказания государственной услуги услугополучателю в течение 10 (пяти) минут.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</w:tc>
      </w:tr>
    </w:tbl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психолого-медико-педагогических консультаций Северо-Казахстанской области 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105"/>
        <w:gridCol w:w="2810"/>
        <w:gridCol w:w="4878"/>
      </w:tblGrid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4"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"Городская психолого-медико- педагогическая консультация" государственного учреждения "Отдел образования города Петропавловска" акимата города Петропавловска Северо-Казахстанской области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 , 60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"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"Региональная психолого- медико-педагогическая консультация Акжарского района"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 Аблай-хана, 7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7"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"Региональная психолого- медико-педагогическая консультация района Шал акына" 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город Сергеевка, улица Победы, 25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323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июня 2015 года № 235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"Реабилитация и социальная адаптация детей и подростков с проблемами в развитии" 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"Реабилитация и социальная адаптация детей и подростков с проблемами в развитии" (далее - государственная услуга) разработана в соответствии со стандартом государственной услуги "Реабилитация и социальная адаптация детей и подростков с проблемами в развитии",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11047), оказывается кабинетами психолого-педагогической коррекции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услугодатель).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индивидуальные, подгрупповые и групповые занятия и консультации.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справки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бесплатно физическим лицам. </w:t>
      </w:r>
    </w:p>
    <w:bookmarkEnd w:id="68"/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обращение родителя (законного представителя) (далее - услугополучатель) и принятие услугодателем от услугополучателя документов (далее - пакет документов):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в произвольной форме;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 удостоверяющего личность родителя (законного представителя) услугополучателя;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(оригинал для сверки);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</w:t>
      </w:r>
      <w:r>
        <w:rPr>
          <w:rFonts w:ascii="Times New Roman"/>
          <w:b w:val="false"/>
          <w:i w:val="false"/>
          <w:color w:val="000000"/>
          <w:sz w:val="28"/>
        </w:rPr>
        <w:t>оказания государственной услуги, длительность его выполнения: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представленных услугополучателем, регистрацию их в журнале в течение 5 (пяти) минут. Передает руководству услугодателя в течение 5 (пяти) минут;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в течение 5 (пяти) минут;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услугополучателя; 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проект договора на психолого-медико-педагогическую коррекцию и социальную реабилитацию детей с ограниченными возможностями и направляет руководству услугодателя на подпись в течение 10 (десяти) минут;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проект результата оказания государственной услуги о проведении курса психолого-медико-педагогической коррекции и социальной реабилитации детей с ограниченными возможностями - от 90 дней до 365 календарных дней, и передает руководству услугодателя на подпись в течение 15 (пятнадцати) минут;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на психолого-медико-педагогическую коррекцию и социальную реабилитацию детей с ограниченными возможностями, и передает канцелярии услугодателя в течение 5 (пяти) минут;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результата оказания государственной услуги и передает результат оказания государственной услуги в канцелярию услугодателя в течение 5 (пяти) минут;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 услугополучателя с договором на психолого-медико-педагогическую коррекцию и социальную реабилитацию детей с ограниченными возможностями, подписывает его услугополучателем, вручает один экземпляр договора услугополучателю в течение 5 (пяти) минут;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результат оказания государственной услуги услугополучателю в течение 5 (пяти) минут. 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договора на психолого-медико-педагогическую коррекцию и социальную реабилитацию детей с ограниченными возможностями и проект результата оказания государственной услуги;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проекта договора на психолого-медико-педагогическую коррекцию и социальную реабилитацию детей с ограниченными возможностями и проекта рузультата оказания государственной услуги;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договор на психолого-медико-педагогическую коррекцию и социальную реабилитацию детей с ограниченными возможностями и результат оказания государственной услуги, выдача его услугополучателю.</w:t>
      </w:r>
    </w:p>
    <w:bookmarkEnd w:id="92"/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процессеоказания государственной услуги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представленных услугополучателем, регистрацию их в журнале в течение 5 (пяти) минут. Передает руководству услугодателя в течение 5 (пяти) минут;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в течение 5 (пяти) минут;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услугополучателя; 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проект договора на психолого-медико-педагогическую коррекцию и социальную реабилитацию детей с ограниченными возможностями и направляет руководству услугодателя на подпись в течение 10 (десяти) минут;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проект результата оказания государственной услуги о проведении курса психолого-медико-педагогической коррекции и социальной реабилитации детей с ограниченными возможностями - от 90 дней до 365 календарных дней, и передает руководству услугодателя на подпись в течение 15 (пятнадцати) минут;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на психолого-медико-педагогическую коррекцию и социальную реабилитацию детей с ограниченными возможностями, и передает канцелярии услугодателя в течение 5 (пяти) минут;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результата оказания государственной услуги и передает результат оказания государственной услуги в канцелярию услугодателя в течение 5 (пяти) минут;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канцелярия услугодателя: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 услугополучателя с договором на психолого-медико-педагогическую коррекцию и социальную реабилитацию детей с ограниченными возможностями, подписывает его услугополучателем, вручает один экземпляр договора услугополучателю в течение 5 (пяти) минут;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выдает результат оказания государственной услуги услугополучателю в течение 5 (пяти) минут. 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"Реабилитация и социальная адаптация детей и подростков с проблемами в развитии"</w:t>
            </w:r>
          </w:p>
        </w:tc>
      </w:tr>
    </w:tbl>
    <w:bookmarkStart w:name="z1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кабинетов психолого-педагогической коррекции Северо-Казахстанской области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534"/>
        <w:gridCol w:w="2769"/>
        <w:gridCol w:w="4303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2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11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Айыртауского района Северо-Казахстанской области", государственное учреждение "Отдел образования Айыртауского района Северо-Казахстанской области" акимата Айыртауского района Северо-Казахстанской области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микрорайон дом 40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11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Акжарского района" акиматаАкжарского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Целинная, 13 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11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Аккайынского района" государственного учреждения "Аккаинский районный отдел образования" акимата Аккайынского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74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11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Есильского района" государственного учреждения "Отдел образования Есильского района Северо-Казахстанской области" акимата Есильского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Кизатова, 80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12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2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Жамбылского района" государственного учреждения "Отдел образования Жамбылского района" акимата Жамбылского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переулок Горького, 10г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12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района Магжана Жумабаева"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Мира, 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12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6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Кызылжарского района"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Архангельское, улица Береговая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12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Мамлютского района Северо-Казахстанской области" государственного учреждения "Отдел образования Мамлютского района акиматаМамлютского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Мамлютскийрайон, город Мамлютка, улица Скачкова, 82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12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района имени Габита Мусрепова Северо-Казахстанской области" акимата района имени Габита Мусрепова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Абылай-хана, 30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13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Уалихановского района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Уалиханова, 83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  <w:bookmarkEnd w:id="13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района Шал Акына"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город Сергеевка, улица Победы, 25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"Реабилитация и социальная адаптация детей и подростков с проблемами в развитии"</w:t>
            </w:r>
          </w:p>
        </w:tc>
      </w:tr>
    </w:tbl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Дана _____________________________________________________________, 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(Ф.И.О. (при его наличии) ребенка) 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"____"______20__г.р., в том, что он(а) действительно посещал(а) ____________________________________________________________________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РЦ, КППК)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"___"_______20___ года по "____"__________200___г., _____________________.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оказание услуги)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руководителя организации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М.П.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"Реабилитация и социальная адаптация детей и подростков с проблемами в развитии"</w:t>
            </w:r>
          </w:p>
        </w:tc>
      </w:tr>
    </w:tbl>
    <w:bookmarkStart w:name="z15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июня 2015 года № 235</w:t>
            </w:r>
          </w:p>
        </w:tc>
      </w:tr>
    </w:tbl>
    <w:bookmarkStart w:name="z16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"Оказание консультативной помощи семьям, воспитывающим детей с ограниченными возможностями" </w:t>
      </w:r>
    </w:p>
    <w:bookmarkEnd w:id="150"/>
    <w:bookmarkStart w:name="z16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"Оказание консультативной помощи семьям, воспитывающим детей с ограниченными возможностями" (далее – государственная услуга) разработана в соответствии со стандартом государственной услуги "Оказание консультативной помощи семьям, воспитывающим детей с ограниченными возможностями",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11047), оказывается кабинетами психолого-педагогической коррекции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услугодатель). 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канцелярию услугодателя. 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письменная рекомендация семье, воспитывающей ребенка с ограниченными возможностями.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лицам.</w:t>
      </w:r>
    </w:p>
    <w:bookmarkEnd w:id="157"/>
    <w:bookmarkStart w:name="z17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родителя (законного представителя) (далее - услугополучатель) и принятие услугодателем от услугополучателя документов (далее - пакет документов):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услугополучателя в произвольной форме;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лица с ограниченными возможностями (оригинал для сверки);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психолого-медико-педагогической консультации, подтверждающее наличие психофизических нарушений.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3"/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представленных услугополучателем, регистрирует их в журнале в течение 10 (десяти) минут. Передает руководству услугодателя в течение 5 (пяти) минут;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в течение 5 (пяти) минут;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 для подписания в течение 25 (двадцати пяти) минут; 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 в течение 10 (десяти) минут;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результат оказания государственной услуги услугополучателю в течение 5 (пяти) минут. 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проекта результата оказания государственной услуги;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услуги, выдача его услугополучателю.</w:t>
      </w:r>
    </w:p>
    <w:bookmarkEnd w:id="174"/>
    <w:bookmarkStart w:name="z189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представленных услугополучателем, регистрирует их в журнале в течение 10 (десяти) минут. Передает руководству услугодателя в течение 5 (пяти) минут;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ответственному исполнителю услугодателя в течение 5 (пяти) минут;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 и передает руководству услугодателя для подписания в течение 25 (двадцати пяти) минут; 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 и подписывает проект результата оказания государственной услуги и передает результат оказания государственной услуги в канцелярию услугодателя в течение 10 (десяти) минут;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результат оказания государственной услуги услугополучателю в течение 5 (пяти) минут. 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"Оказание консультативной помощи семьям, воспитывающим детей с ограниченными возможностями"</w:t>
            </w:r>
          </w:p>
        </w:tc>
      </w:tr>
    </w:tbl>
    <w:bookmarkStart w:name="z20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кабинетов психолого-педагогической коррекции Северо-Казахстанской области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534"/>
        <w:gridCol w:w="2769"/>
        <w:gridCol w:w="4303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18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Айыртауского района Северо-Казахстанской области", государственное учреждение "Отдел образования Айыртауского района Северо-Казахстанской области" акимата Айыртауского района Северо-Казахстанской области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Саумалколь, улица микрорайон дом 40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19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2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Акжарского района" акиматаАкжарского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Целинная, 13 а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19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Аккайынского района" государственного учреждения "Аккаинский районный отдел образования" акимата Аккайынского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74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19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6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Есильского района" государственного учреждения "Отдел образования Есильского района Северо-Казахстанской области" акимата Есильского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 Кизатова, 80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19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Жамбылского района"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переулок Горького, 10г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19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района Магжана Жумабаева"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Мира, 8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201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2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Кызылжарского района" государственного учреждения "Кызылжарский районный отдел образования" акимата Кызылжарского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Архангельское, улица Береговая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203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4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Мамлютского района Северо-Казахстанской области" государственного учреждения "Отдел образования Мамлютского района акиматаМамлютского района Северо-Казахстанской области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Мамлютскийрайон, город Мамлютка, улица Скачкова, 82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205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6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района имени Габита Мусрепова Северо-Казахстанской области" акимата района имени Габита Мусрепова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Абылай-хана, 30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207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8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"Кабинет психолого-педагогической коррекции Уалихановского района государственного учреждения "Отдел образования Уалихановского района Северо-Казахстанской области" акимата Уалихановского района Северо-Казахстанской области"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Уалиханова, 83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  <w:bookmarkEnd w:id="209"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0"/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"Кабинет психолого-педагогической коррекции района Шал Акына" </w:t>
            </w:r>
          </w:p>
        </w:tc>
        <w:tc>
          <w:tcPr>
            <w:tcW w:w="2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района Шал акына, город Сергеевка, улица Победы, 25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"Оказание консультативной помощи семьям, воспитывающим детей с ограниченными возможностями"</w:t>
            </w:r>
          </w:p>
        </w:tc>
      </w:tr>
    </w:tbl>
    <w:bookmarkStart w:name="z227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2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4"/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июня 2015 года № 235</w:t>
            </w:r>
          </w:p>
        </w:tc>
      </w:tr>
    </w:tbl>
    <w:bookmarkStart w:name="z232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</w:t>
      </w:r>
    </w:p>
    <w:bookmarkEnd w:id="215"/>
    <w:bookmarkStart w:name="z233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6"/>
    <w:bookmarkStart w:name="z23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 разработана в соответствии со стандартом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11047), оказывается организациями начального, основного среднего, общего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- услугодатель). </w:t>
      </w:r>
    </w:p>
    <w:bookmarkEnd w:id="217"/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осуществляется через канцелярию услугодателя. 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расписка о приеме документов (в произвольной форме).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лицам.</w:t>
      </w:r>
    </w:p>
    <w:bookmarkEnd w:id="222"/>
    <w:bookmarkStart w:name="z240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обращение родителя (законного представителя) (далее - услугополучатель) и принятие услугодателем от услугополучателя документов (далее - пакет документов):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(в произвольной форме);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рождении ребенка (оригинал для сверки);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врачебно-консультационной комиссии с рекомендацией по обучению на дому;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 о рекомендуемой образовательной учебной программе для детей-инвалидов.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канцелярия услугодателя осуществляет прием пакета документов, представленных услугополучателем, регистрирует их в течение 5 (пяти) минут. 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расписку о приеме документов (в произвольной форме) и выдает ее услугополучателю в течение учебного года - 3 (трех) рабочих дня.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услугополучателю расписки о приеме документов (в произвольной форме).</w:t>
      </w:r>
    </w:p>
    <w:bookmarkEnd w:id="234"/>
    <w:bookmarkStart w:name="z25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35"/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услугодателя.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канцелярия услугодателя осуществляет прием пакета документов, представленных услугополучателем, регистрирует их в течение 5 (пяти) минут. 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Подготавливает расписку о приеме документов (в произвольной форме) и выдает ее услугополучателю в течение учебного года - 3 (трех) рабочих дня.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</w:tbl>
    <w:bookmarkStart w:name="z260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начального, основного среднего, общего среднего образования Северо-Казахстанской области 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176"/>
        <w:gridCol w:w="3719"/>
        <w:gridCol w:w="3793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244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Айыртау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Куспек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Аксеновка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Альжан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Антоновка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Арыкбалык, улица Кирова, 43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Бирлестик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Гусаковка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Даукара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Елецкое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Жумысшы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Агынтай Батыра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Имантау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Каратал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Казанка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Каменный-Брод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Кирилловка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Константиновка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Кумтоккен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Лавровка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Лобаново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Карасай Батыра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Нижний Бурлук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государственного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Новосветловка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Новоукраинка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казахская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2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средняя школа № 1"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йыртауский район, село Саумалколь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2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школа-гимназия № 2"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Сырымбет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Светлое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Шалкар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Бурлук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Береславка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Верхний Бурлук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Воскресеновка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"Всеволодовская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Всеволодовка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2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Егинды-Агаш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2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Қаракамыс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2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Комаровка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2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Кутузовка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2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Оскен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2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Шукурлюк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2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Никольско-Бурлукское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2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"Высоковская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Высокое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2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Заря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2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"Матвеевская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Матвеевка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2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аул Баян, улица Центральная 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2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"Никольская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Никольское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2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"Орлиногорская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Айыртауский район, село Орлиногорское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2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"Орловская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Орловка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2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"Пышненская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Галицино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2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Целинное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2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"Шолакозекская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Шолакозек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2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"Сулыкольская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Сулыколь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300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Акжаркын, улица Первомайская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Алкатерек, улица Молдагуловой,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Ащыколь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Иманова,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Бостандык, улица Дружбы,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Горьковское, улица Гвардейская,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Дауит, улица Ворошилова, 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Кулыколь,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Казанское,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Карашилик,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Кенащы, улица Алтынсарина,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Киевское, улица Молодежная, 28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Кызылтуское, улица Комсомольская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Зеленая, 29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Ленина, 26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Майское, улица Абая, 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"Талшыкская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Талшык, улица Целинная, 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Ульгили, улица Школьная, 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Уялы, улица Победы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Айсары, улица Абая,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Аксары, улица Ленина,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Коммунизм, улица Первомайская,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Тугуржап, улица Новая, 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Восходское, улица Кунаева,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Байтус, улица Аблайхана,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326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"Аралагашская средняя школа имени Каирбека Оразова"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Аккайынский район, село Аралагаш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"Астраханская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Астраханка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"Власовская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Власовка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Ивановка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"Киялинская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Киялы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"Рублевская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Рублевка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1"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70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3 с пришкольным интернатом с казахским языком обучения"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Пушкина, 24а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 имени Уфы Мендыбаевича Ахмедсафина"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Трудовое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"Токушинская школа-гимназия"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Токуши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"Чаглинская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аул Шагалалы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"Черкасская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Черкасское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2"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"Дайындыкская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Дайындык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"Добровольская основная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Добровольское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"Камышловская основная школа"Аккайынского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Камышлово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"Тюменская основная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Тюменка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"Куйбышевская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Канжигалы, улица Школьная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"Кучковская начальная школа" Аккайынского районного отдела образования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Кучковка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"Коктерекская начальная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Коктерек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"Безлесенская начальная школа" Аккайынского района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Безлесное, улица Ленина, №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"Степная основная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Степное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351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Батыр Баяна" города Булаево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Сабита Муканова, 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2"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Буденного,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3"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Маяковского,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4"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Комарова,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"Медвежинская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Медвежка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Возвышенка, улица Ленина,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"Молодогвардейская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Молодогвардейское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"Золотонивская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Золотая Нива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Александровка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Советское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Майбалык, улица Степная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"Таманская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Таманское, улица Школьная, 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"Сартомарская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Сарытомар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Полтавка, улица Тахира Мусаева, 25а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Успенка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"Полудинская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Полудино, улица Октябрьская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"Фурмановская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Байтерек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"Конюховская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Конюхово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Октябрьское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"Лебяжинская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Лебяжье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"Карагугинская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Каракога, улица Советская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Надежка, улица Ново-Лесная,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Караганды, ул.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"Писаревская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Писаревка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"Узункольская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Узынколь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Чистовское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"Пролетарская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Пролетарка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"Бастомарская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Бастомар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"Хлеборобовская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Хлебороб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"Красно-Казахстанская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Куралай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"Енбекши-казахская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Сулышок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"Беняшская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Бинаш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"Чистянская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"Веселовская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Веселовка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"Колосовская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Новотроицкое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"Ганькинская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Ганькино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"Дюсекенская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Дюсеке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"Придорожная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Придорожное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"Молодежная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Молодежное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"Еремеевская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Еремеевка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"Пулеметовская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Пулеметовка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"Ново-Бытовская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Новый быт, улица 1, дом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"Гавринская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Гаврино, улица 1, дом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"Куломзинская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Куломзино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"Рощинская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Рощино, улица 3, дом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"Образцовская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Образец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398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"Булакская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"Волошинская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Волошинка,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"Заградовская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Ильинка, улица Закирова,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гимназия"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Мира,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Молодежная,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Аскара Игибаева"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Николаевка, улица Ленина, 120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Петровка,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Жаркова, 100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Нагорная,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"Тарангульская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"Тауагашская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Тауагаш,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"Чириковская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Чириковка, улица Коваленко,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1 имени Тимофея Позолотина – Героя Советского Союза"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Кизатова, 80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3 имени Аягана Шажимбаева - кинорежиссера"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Коваленко, 71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Ясновка, улица Молодежная, 39А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"Алабинская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Алабие, улица Центральная,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Центральная,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Енбек,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"Жаргайынская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Жаргайын, улица Жумабаева, 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Абая,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"Леонидовская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Леонидовка, улица Московская, 59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"Лузинская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Лузинка, улица Школьная,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"Сарманская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Сарман, улица Сарман, 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Советское, улица Ворошилова,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"Стрельниковская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Стрельниковка, улица Школьная,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"Тонкошуровская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Тонкошуровка,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"Черуновская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Черуновка, улица Школьная, 19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"Актаская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Актас, улица Женис,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Александровка, улица Ленина, 71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"Бескудукская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Бескудук, улица Жукова, 26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"Горновская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Горное, улица Подгорная,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"Ивано-Петровская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Ивано-Петровка, улица Школьная,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Караагаш, улица Абылайхана 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"Карагайская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Карагай, улица Школьная,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"Мектепская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Мектеп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"Орнекская основная школа Есильского района имени Есляма Зикибаева-известного поэта"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Орнек,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при Есильском сельскохозяйственном колледже имени Жалела Кизатова"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Строительная, 49а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"Спасовская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Спасовка, улица Интернациональная,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"Двинская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Двинск, улица Интернациональная, 30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440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"Украинская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Украинское, улица Конституции, 8/а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Троицкое, улица Центральная, 47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Мусрепова"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Жанажол, улица Есеней Естемистова,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Преснорядуть, улица Школьная,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Озерное, улица Конституции,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"Новорыбинская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Новорыбинка, улица Береговая,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Мирное, улица Центральная,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Майбалык, улица Уалиханова, 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"Кладбинская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Кладбинка, улица Мира, 42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Кайранколь, улица Гагарина,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Казанка, улица Школьная,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"Железенская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Железное, улица Мира,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Жамбыл, улица Мектеп,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"Екатериновская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Екатериновка, улица Школьная,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Буденное, улица Школьная, 26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Архангелка, улица Центральная,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"Айымжанская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Айымжан, улица Абая, 41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"Баянская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Баян, улица Шагырай, 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1"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Сабита Муканова"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Святодуховка, улица Мектеп,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Е. Шайкина,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школа-гимназия имени И.П. Шухова"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Кошевого,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"Узынкольская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Узынколь, улица Мира,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"Суаткольская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Суатколь, улица Центральная,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"Сенжарская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Сенжарка, улица Центральная, 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"Рождественская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Рождественка, улица Новая,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"Миролюбовская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Миролюбово, улица Школьная, 45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"Макарьевская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Макарьевка, улица Школьная,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Калиновка, улица Степная,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"Богдановская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Богдановка, улица Школьная,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Чапаевка, улица Украинская, 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"Сабитовская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Сабит, улица С. Муканова,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Орталык,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Каракамыс, улица Абылайхан,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Новое, улица Школьная,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"Бауманская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Бауманское, улица Школьная,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Амангельды, улица Мектеп,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"Айтуарская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Айтуар, улица Достык, 1а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"Есперлинская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Есперли, улица Мектеп,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"Кировская основная школа"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аул Баймагамбета Изтолина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Петровка, улица Октябрьская, 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Ульго, улица Е. Шайкина, 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484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"Ельтайская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Коктерек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"Тельжанская средняя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Тельжан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"Жамбылская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Жамбыл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1"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"Кайратская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Кайрат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"Бидаикская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Бидаик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"Кобенсайская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Кобенсай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"Каратерекская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Акбулак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"Мортукская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Мортук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казахская школа- гимназия"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"Черниговская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Кондыбай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"Актуесайская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Актуесай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2" с пришкольным интернатом"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"Ундрусская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Ундрус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"Озерная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Тлеусай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М.Жумабаева"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Молодая Гвардия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"Ауэзовская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Кулыколь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"Шагирсайская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Кузексай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"Карашиликская основная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Карашилик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"Каратальская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"Берекинская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Береке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"Жаскайратская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Жаскайрат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"Аккудукская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Аккудык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509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Архангельское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 область, Кызылжарский район, село Асаново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Гагарина,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 № 2"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Спортивная,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 лицей "Парасат"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Институтская, 1а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Большая Малышка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Бугровое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Боголюбово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Белое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Вагулино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"Водопроводная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Водопроводное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Кондратовка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Налобино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Новокаменка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Новоникольское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Прибрежное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Пеньково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Петерфельд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Совхозное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Сивково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Шаховское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Березовка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5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Вознесенка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5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Глубокое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5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"Долматовская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Долматово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5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5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"Желяковская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области.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Желяково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5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Кустовое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5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Красная Горка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5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Надежка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5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Приишимка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Чапаево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"Новоалександровская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Новоалександровка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Подгорное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"Барневская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Барневка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"Вишневская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Вишневка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"Метлишинская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Метлишино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"Новоникольская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Новоникольское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"Ольшанская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Ольшанка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"Плоская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Плоское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"Семипалатинская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Семиполатное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"Сумская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Сумное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558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Краснознаменное, улица Мектеп,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Бексеит, улица Калинина,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Покровка, улица Мира, 61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имени В.М. Скачкова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Кызыласкер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Михайловка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Андреевка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Афонькино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Новомихайловка, улица Победы,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3 имени Хасана Бектурганова"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Мусрепова, 49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Г. Гуденко"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Дубровное, улица Гуденко, 52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казахская школа-интернат"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Скачкова, 82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Воскресеновка, улица Женис,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Ленино, улица Школьная, дом 16 квартира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Леденево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Бостандык, улица Центральная,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Минкесер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Шоссейная,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"Раздолинская начальная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Раздольное, улица Центральная,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"Владимировская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Владимировка, улица Победы,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Искра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Беловка, улица Школьная,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Новодубровное, улица Школьная,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"Щучинская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Щучье, улица Школьная,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5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Становое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5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"Новоандреевская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Новоандреевка, улица Ленина,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5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"Степнинская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Степное, улица Скачкова, 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5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Калугино, улица Гуденко, 35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586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Андреевка,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Березовка,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Бирлик, улица Ленина, 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Буденное, улица Центральная,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Возвышенка,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"Володарская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Володарское, улица Школьная,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"Гаршинская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Гаршино, улица Школьная,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Дружба, улица Кооперативная,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Рузаева,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"Ковыленская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Ковыльное,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"Кокалажарская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Кокалажар, улица Чеботарева,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"Ломоносовская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Ломоносовка, улица Комсомольская,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"Нежинская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Нежинка,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казахская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Абылай-хана,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№1"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№2"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Заслонова,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Новоселовка, улица Целинная,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"Пескинская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Пески, улица Школьная,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"Привольная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Привольное,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Разгульное, улица Советская,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"Раисовская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Раисовка, улица Семена Голопятова, 1б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"Рузаевская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Каримова, 150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"Салкынкольская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Салкынколь, улица Школьная, 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Сарыбулак,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"Сокологоровская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Сокологоровка, улица Новоселова,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"Ставропольская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Ставрополка, улица Школьная, 202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Токсан би"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Тоқсан би, улица Интернациональная, 12 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"Тахтабродская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Тахтаброд, улица Садовая, 42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"Урожайная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Урожайное, улица Украинская,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Целинное, улица Школьная,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"Червонная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Червонное, улица Школьная,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"Чистопольская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Чистополье, улица Сакко и Ванцетти, 19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"Шоптыкольская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Шоптыколь, улица Целинная, 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"Шукыркольская средняя школа имени Айкына Нуркатова"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150440, Северо-Казахстанская область, район имени Габита Мусрепова, село Шукырколь, улица Школьная, 1 Б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"Ялтинская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Ялты, улица Советская,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Чернозубовка, улица Мира,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"Ефимовская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Ефимовка, улица Кооперативная,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"Жаманшубарская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15 лет Казахстана,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"Женысская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Мукур, улица Джамбула,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"Кырымбетская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Кырымбет, улица Отызбаева, 48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"Литвиновская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Литвиновка, улица Советская,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"Сарыадырская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Сарыадыр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"Старобельская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Старобелка, улица Школьная,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"Чернобаевская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Чернобаевка, улица Шевченко,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"Жанасуская начальная школа имени Еркина Ауельбекова"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Жанасу, улица Школьная, 7А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"Карагашская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Карагаш, улица Школьная, 5/1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"Рухловская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Рухловка, улица Центральная, 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"Токтинская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ауыл Токты, улица Степная, 20/3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635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город Тайынша, улица Конституции Казахстана, 201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город Тайынша, улица Карла Маркса, 75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город Тайынша, улица Советская,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город Тайынша, улица Коммунистическая,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город Тайынша, улица Астана,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Аккудук, улица Центральная, 35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Амандык, улица Школьная,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Большой Изюм, улица Октябрьская, 88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"Вишневская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Вишневка, улица Школьная,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"Драгомировская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район,село Драгомировка, улица Школьная,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Донецкое, улица Почтовая,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"Зеленогайская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Зеленый Гай, улица Багинского,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Ильич, улица Карла Маркса,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Ильчевка, улица Бескарагай,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Келлеровка, улица Школьная,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Кирово, улица Пушкина, 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Красная Поляна, улица Школьная,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Карагаш, улица Школьная,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Краснокиевка, улица Ленина, 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Леонидовка, улица Школьная,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Летовочное, улица Школьная,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Многоцветное, улица Школьная,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"Макашевская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Макашевка, улица Рабочая,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"Новогречановская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Озерная, улица Садовая,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Подольское, улица Школьная,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Петровка, улица Школьная,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Тендык, улица Абая,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Тихоокеанское, улица Кирова,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"Севастопольская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Шункырколь,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Чермошнянка, улица Школьная,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Чкалово, улица Жамбыла, 40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Чкалово, улица Жамбыла, 40а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Ясная Поляна, улица Куйбышева,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"Дашкониколаевская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Дашко-Николаевка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Константиновка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Краснодольское, улица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Краснокаменка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Калиновка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"Кантемировская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Кантемировское, улица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Мадениет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"Многоцветинская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Многоцветное, улица Школьная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Новодворовка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Новоприречное, улица Школьная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Обуховка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Подлесное, улица Школьная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"Рощинская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Рощинское, улица Школьная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Талап, улица Мектеп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Любимовка, улица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"Агрономовская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"Бахмутская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Бахмут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"Зареченская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Заречное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"Ивангородская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Иван-Город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"Кременчугская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Кременчуг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"Новоивановская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Новоивановка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Озерное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Целинное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  <w:bookmarkEnd w:id="6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Аймак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695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Аксуат, улица Гагарина, 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"Белоградовская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Белоградовка, улица Ученическая,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Дмитриевка, улица Абая, 22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Докучаево, улица Школьная, 23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"Жаркенская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Жаркен, улица Школьная, 30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"Интернациональная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Интернациональное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"Комсомольская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Комсомольское, улица Комсомольская, 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"Ленинская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Ленинское, улица Лесная, 36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"Мичуринская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Мичурино, улица Муканова, 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"Москворецкая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Москворецкое, улица Школьная, 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Степное, улица Элеваторная, 5а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общеобразовательная школа - гимназия имени Сабита Муканова"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Букетова, 24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"Хмельницкая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Хмельницкое, улица Комсомольская, 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Жумабаева,10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Акжан, улица Мира, 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Дзержинское, улица Школьная, 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"Ишимская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Ишимское, улица Целинная, 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"Сулы-станционая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станция Сулы, улица Школьная, 22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"Целинная начальная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Целинное, улица Школьная, 8/1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Тимирязево, улица Североморская, 36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  <w:bookmarkEnd w:id="716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"Акан-Баракская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Акан-Барак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"Афанасьевская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Афанасьевка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"Жанажолская средняя школа имени Малдыбаева"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Жанажол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Малдыбаева,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Каратал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"Кенесовская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Кенес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"Крещенская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Крещенка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"Кривощековская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Кривощеково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Новопокровка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Узынжар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Повозочное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"Семипольская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Семиполка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"Сухорабовская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Сухорабовка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Героя Социалистического Труда Есима Шайкина"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Муканова, 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М.Ахметбекова"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Ибраево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академика Е. Букетова"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Аксу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"Алкаагашская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Алкаагаш, улица Мукана Бексейтулы,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"Балуанская основная школа имени Саутбекова"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-Казахстанская область, район Шал акына, село Балуан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Бирлик,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"Городецкая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-Казахстанская область, район Шал акына, село Городецкое, улица Центральная, 28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Енбек, улица Алтынсарина,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"Жалтырская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Жалтыр, улица Мектеп,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"Куприяновская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Куприяновка, улица Новая,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"Ольгинская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Ольгинка,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"Астаганская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Остаган, улица Школьная, 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"Садовская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Садовка, улица Ж.Жабаева,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"Белоградовская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Белоградовка, улица Западная,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"Двойниковская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Двойники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"Жанасуская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Жанасу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"Жанаталапская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Жанаталап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"Коктерекская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Коктерек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"Лесхозная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Ровное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"Минеевская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Меней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"Мергенская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аул Мерген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"Рясинская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Рясинка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"Социальская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Северо-Казахстанская область, район Шал акына, село Социал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"Ступинская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Ступинка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755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195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 имени Кожабергена жырау" государственного учреждения "Отдел образования города Петропавловска"акимата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42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89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160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Победы,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10 имени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Петропавловск,улица Горького, 164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Жумабаева, 97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Рыжова, 51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1-ая Заречная, 59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14 имени Ю. Гагарина"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Калюжная, 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16"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Студенческая,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Казахстан,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Я. Гашека,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№ 19"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 Кирпичная,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20 имени Жумабека Ташенова"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Сатпаева, 33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Токсан би, 94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№ 22"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проезд Индустриальный, 31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Северная,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Московская, 170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Пугачева, 129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Кошукова, 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"Первая 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Казакстан, 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40 им. М. Карбышева"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Б. Петров, 44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100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Лазутина, 212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Новая, 116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Караванная, 140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классическая гимназия имени Сафуана Шаймерденова"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Букетова, 35 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327 Г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Алма-Атинская,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школа-лицей при Петропавловском гуманитарном колледже имени М. Жумабаева"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28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Панфилова, 256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инновационная школа № 1 им. М. Айтхожина"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П.Васильева, 44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</w:tbl>
    <w:bookmarkStart w:name="z811" w:id="7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792"/>
    <w:bookmarkStart w:name="z81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3"/>
    <w:p>
      <w:pPr>
        <w:spacing w:after="0"/>
        <w:ind w:left="0"/>
        <w:jc w:val="both"/>
      </w:pPr>
      <w:r>
        <w:drawing>
          <wp:inline distT="0" distB="0" distL="0" distR="0">
            <wp:extent cx="7810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794"/>
    <w:bookmarkStart w:name="z81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5"/>
    <w:p>
      <w:pPr>
        <w:spacing w:after="0"/>
        <w:ind w:left="0"/>
        <w:jc w:val="both"/>
      </w:pPr>
      <w:r>
        <w:drawing>
          <wp:inline distT="0" distB="0" distL="0" distR="0">
            <wp:extent cx="78105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Северо-Казахстанской области от 30 июня 2015 года № 235</w:t>
            </w:r>
          </w:p>
        </w:tc>
      </w:tr>
    </w:tbl>
    <w:bookmarkStart w:name="z816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</w:t>
      </w:r>
    </w:p>
    <w:bookmarkEnd w:id="796"/>
    <w:bookmarkStart w:name="z817" w:id="7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97"/>
    <w:bookmarkStart w:name="z818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разработана в соответствии со стандартом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за № 11047), оказывается специальными организациями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и организациями начального, основного среднего, общего среднего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(далее – услугодатель).</w:t>
      </w:r>
    </w:p>
    <w:bookmarkEnd w:id="798"/>
    <w:bookmarkStart w:name="z819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услугодателя.</w:t>
      </w:r>
    </w:p>
    <w:bookmarkEnd w:id="799"/>
    <w:bookmarkStart w:name="z820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00"/>
    <w:bookmarkStart w:name="z821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приказ о зачислении в специальную организацию или организацию начального, основного среднего, общего среднего образования.</w:t>
      </w:r>
    </w:p>
    <w:bookmarkEnd w:id="801"/>
    <w:bookmarkStart w:name="z822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802"/>
    <w:bookmarkStart w:name="z823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бесплатно физическим лицам.</w:t>
      </w:r>
    </w:p>
    <w:bookmarkEnd w:id="803"/>
    <w:bookmarkStart w:name="z824" w:id="8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04"/>
    <w:bookmarkStart w:name="z825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обращение родителя (законного представителя) (далее - услугополучатель) и принятие услугодателем от услугополучателя документов (далее - пакет документов):</w:t>
      </w:r>
    </w:p>
    <w:bookmarkEnd w:id="805"/>
    <w:bookmarkStart w:name="z826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родителя (законного представителя) услугополучателя о зачислении в специальную организацию образования, организацию начального, основного среднего, общего среднего образования (в произвольной форме);</w:t>
      </w:r>
    </w:p>
    <w:bookmarkEnd w:id="806"/>
    <w:bookmarkStart w:name="z827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родителя (законного представителя) услугополучателя;</w:t>
      </w:r>
    </w:p>
    <w:bookmarkEnd w:id="807"/>
    <w:bookmarkStart w:name="z828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 рождении ребенка (оригинал для сверки);</w:t>
      </w:r>
    </w:p>
    <w:bookmarkEnd w:id="808"/>
    <w:bookmarkStart w:name="z829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психолого-медико-педагогической консультации, подтверждающее наличие психофизических нарушений в развитии у услугополучателя.</w:t>
      </w:r>
    </w:p>
    <w:bookmarkEnd w:id="809"/>
    <w:bookmarkStart w:name="z830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10"/>
    <w:bookmarkStart w:name="z831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представленного от услугополучателя, производит регистрацию документов в журнале в течение 3 (трех) минут. Передает руководству услугодателя в течение 2 (двух) минут;</w:t>
      </w:r>
    </w:p>
    <w:bookmarkEnd w:id="811"/>
    <w:bookmarkStart w:name="z832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отвественному исполнителю услугодателя в течение 5 (пяти) минут;</w:t>
      </w:r>
    </w:p>
    <w:bookmarkEnd w:id="812"/>
    <w:bookmarkStart w:name="z833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услуги:</w:t>
      </w:r>
    </w:p>
    <w:bookmarkEnd w:id="813"/>
    <w:bookmarkStart w:name="z834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специальную организацию образования, организацию начального, основного среднего, общего среднего образования - не позднее 30 августа;</w:t>
      </w:r>
    </w:p>
    <w:bookmarkEnd w:id="814"/>
    <w:bookmarkStart w:name="z835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первый класс - с 1 июня по 30 августа.</w:t>
      </w:r>
    </w:p>
    <w:bookmarkEnd w:id="815"/>
    <w:bookmarkStart w:name="z836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проект результата оказания государственной услуги на подпись руководству услугодателя в течение 5 (пяти) минут; </w:t>
      </w:r>
    </w:p>
    <w:bookmarkEnd w:id="816"/>
    <w:bookmarkStart w:name="z837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решение, подписывает проект результата оказания государственной услуги и передает результат оказания государственной услуги в канцелярию услугодателя в течение 3 (трех) минут;</w:t>
      </w:r>
    </w:p>
    <w:bookmarkEnd w:id="817"/>
    <w:bookmarkStart w:name="z838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результат оказания государственной услуги услугополучателю в течение 2 (двух) минут. </w:t>
      </w:r>
    </w:p>
    <w:bookmarkEnd w:id="818"/>
    <w:bookmarkStart w:name="z839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процедуры (действия) по оказанию государственной услуги, которые служат основанием для начала выполнения следующей процедуры (действия):</w:t>
      </w:r>
    </w:p>
    <w:bookmarkEnd w:id="819"/>
    <w:bookmarkStart w:name="z840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пакета документов;</w:t>
      </w:r>
    </w:p>
    <w:bookmarkEnd w:id="820"/>
    <w:bookmarkStart w:name="z841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виза руководства услугодателя;</w:t>
      </w:r>
    </w:p>
    <w:bookmarkEnd w:id="821"/>
    <w:bookmarkStart w:name="z842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результата оказания государственной услуги;</w:t>
      </w:r>
    </w:p>
    <w:bookmarkEnd w:id="822"/>
    <w:bookmarkStart w:name="z843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руководством услугодателя проекта результата оказания государственной услуги;</w:t>
      </w:r>
    </w:p>
    <w:bookmarkEnd w:id="823"/>
    <w:bookmarkStart w:name="z844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подписанный результат оказания государственной услуги и выдача услугополучателю.</w:t>
      </w:r>
    </w:p>
    <w:bookmarkEnd w:id="824"/>
    <w:bookmarkStart w:name="z845" w:id="8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25"/>
    <w:bookmarkStart w:name="z846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826"/>
    <w:bookmarkStart w:name="z847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827"/>
    <w:bookmarkStart w:name="z848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828"/>
    <w:bookmarkStart w:name="z849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829"/>
    <w:bookmarkStart w:name="z850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(работниками), длительность каждой процедуры (действия):</w:t>
      </w:r>
    </w:p>
    <w:bookmarkEnd w:id="830"/>
    <w:bookmarkStart w:name="z851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осуществляет прием пакета документов, представленного от услугополучателя, производит регистрацию документов в течение 3 (трех) минут. Передает руководству услугодателя в течение 2 (двух) минут;</w:t>
      </w:r>
    </w:p>
    <w:bookmarkEnd w:id="831"/>
    <w:bookmarkStart w:name="z852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 ознакамливается с пакетом документов, определяет ответственного исполнителя услугодателя, налагает соответствующую визу и передает пакет документов отвественному исполнителю услугодателя в течение 5 (пяти) минут;</w:t>
      </w:r>
    </w:p>
    <w:bookmarkEnd w:id="832"/>
    <w:bookmarkStart w:name="z85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изучает пакет документов услугополучателя, подготавливает проект результата оказания государственной услуги:</w:t>
      </w:r>
    </w:p>
    <w:bookmarkEnd w:id="833"/>
    <w:bookmarkStart w:name="z85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зачисления в специальную организацию образования, организацию начального, основного среднего, общего среднего образования - не позднее 30 августа;</w:t>
      </w:r>
    </w:p>
    <w:bookmarkEnd w:id="834"/>
    <w:bookmarkStart w:name="z85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первый класс - с 1 июня по 30 августа.</w:t>
      </w:r>
    </w:p>
    <w:bookmarkEnd w:id="835"/>
    <w:bookmarkStart w:name="z85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Передает проект результата оказания государственной услуги на подпись руководству услугодателя в течение 5 (пяти) минут; </w:t>
      </w:r>
    </w:p>
    <w:bookmarkEnd w:id="836"/>
    <w:bookmarkStart w:name="z85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услугодателя принимает решение, подписывает проект результата оказания государственной услуги и передает результат оказания государственной услуги в канцелярию услугодателя в течение 3 (трех) минут;</w:t>
      </w:r>
    </w:p>
    <w:bookmarkEnd w:id="837"/>
    <w:bookmarkStart w:name="z85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канцелярия услугодателя выдает результат оказания государственной услуги услугополучателю в течение 2 (двух) минут. </w:t>
      </w:r>
    </w:p>
    <w:bookmarkEnd w:id="838"/>
    <w:bookmarkStart w:name="z859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последовательности процедур (действия) приведено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8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</w:tbl>
    <w:bookmarkStart w:name="z861" w:id="8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специальных организаций образования Северо-Казахстанской области</w:t>
      </w:r>
    </w:p>
    <w:bookmarkEnd w:id="8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4764"/>
        <w:gridCol w:w="3047"/>
        <w:gridCol w:w="4066"/>
      </w:tblGrid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1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2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Тайыншинский район, село Чкалово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3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"Шоптыкольская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4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"Соколовская специальная (коррекционная) школа-интернат для детей-сирот и детей, оставшихся без попечения родителей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Кызылжарский район, село Соколовка, улица Школьная, 1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5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(коррекционная) школа-интернат № 1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Шухова, 40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46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"Специальная (коррекционная) школа-интернат № 2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314 Стрелковой Дивизии, 158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7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"Ломоносовская специальная (коррекционная) школа-интернат для детей с ограниченными возможностями в развитии"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48"/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специальная (коррекционная) школа-интернат для детей с нарушениями слуха" акимата Северо-Казахстанской области Министерства образования и науки Республики Казахстан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И. Алтынсарина, 223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</w:tbl>
    <w:bookmarkStart w:name="z871" w:id="8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организаций начального, основного среднего, общего среднего образования Северо-Казахстанской области </w:t>
      </w:r>
    </w:p>
    <w:bookmarkEnd w:id="8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2"/>
        <w:gridCol w:w="4176"/>
        <w:gridCol w:w="3719"/>
        <w:gridCol w:w="3793"/>
      </w:tblGrid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местонахождения услугодателя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оказания государственной услуги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  <w:bookmarkEnd w:id="851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"Айыртауская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Айыртау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Куспек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"Аксеновская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Аксеновка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"Альжанская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Альжан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"Антоновская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Антоновка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"Арыкбалыкская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Арыкбалык, улица Кирова, 43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"Бирлестыкская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Бирлестик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"Гусаковская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Гусаковка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"Даукаринская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Даукара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"Елецкая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Елецкое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Жумысшы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"Златогорская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Агынтай Батыра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"Имантауская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Имантау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Каратал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Казанка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"Карасевская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"Каменнобродская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Каменный-Брод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"Кирилловская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Кирилловка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Константиновка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"Кызыл-Аскерская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Кумтоккен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"Лавровская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Лавровка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"Лобановская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Лобаново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Карасай Батыра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"Нижнебурлукская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Нижний Бурлук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"Новосветловская средняя школа" государственного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Новосветловка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"Рудная средняя школа" государственного учреждения"Отдел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Новоукраинка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казахская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средняя школа № 1"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"Саумалкольская школа-гимназия № 2"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Саумалколь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"Сырымбетская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Сырымбет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Светлое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8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"Шалкарская средняя школа" государственного учреждения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Шалкар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8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Бурлук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8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"Береславская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Береславка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8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"Верхнебурлукская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Верхний Бурлук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Воскресеновка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8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"Всеволодовская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Всеволодовка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8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"Егинды-Агашская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Егинды-Агаш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8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Қаракамыс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"Комаровская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Комаровка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8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"Кутузовская неполная средняя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Кутузовка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8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"Оскеньская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Оскен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8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"Шукурлюкская основная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Шукурлюк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8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"Акан-Бурлукская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Никольско-Бурлукское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8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"Высоковская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Высокое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8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"Заринская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Заря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8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"Матвеевская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Матвеевка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8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"Наследниковская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аул Баян, улица Центральная 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9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"Никольская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Никольское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9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"Орлиногорская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Айыртауский район, село Орлиногорское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9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"Орловская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Орловка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9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"Пышненская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Галицино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9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Целинное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9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"Шолакозекская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Шолакозек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9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"Сулыкольская начальная школа", государственное учреждение "Отдел образования Айыртауского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Сулыколь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  <w:bookmarkEnd w:id="907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"Акжаркынская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Акжаркын, улица Первомайская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Алкатерек, улица Молдагуловой,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"Ащигольская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Ащыколь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"Бестерекская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Иманова,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Бостандык, улица Дружбы,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Горьковское,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Гвардейская,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"Дауитская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Дауит, улица Ворошилова, 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"Жанааульская средняя школа имени Кали Хадесова"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Кулыколь,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Казанское,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"Карашиликская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Карашилик,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"Кенащынская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Кенащы, улица Алтынсарина,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"Киевская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Киевское, улица Молодежная, 28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"Кызылтуская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Кызылтуское,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Комсомольская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№1"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Зеленая, 29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"Ленинградская средняя школа №2"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Ленинградское, улица Ленина, 26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Майское, улица Абая, 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"Талшыкская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Талшык, улица Целинная, 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"Ульгилинская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Акжарский район, село Ульгили, улица Школьная, 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"Уялинская средняя школа имени Смагула Садвакасова"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Уялы,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Победы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Айсары, улица Абая,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"Аксаринская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Аксары, улица Ленина,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Коммунизм,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"Тугуржапская начальная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Тугуржап,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Новая, 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"Восходская основная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Восходское, улица Кунаева,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"Байтусская неполная средняя школа" акимата Акжарского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Байтус, улица Аблайхана,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  <w:bookmarkEnd w:id="933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"Аралагашская средняя школа имени Каирбека Оразова"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 область, Аккайынский район, село Аралагаш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"Астраханская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Астраханка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"Власовская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Власовка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Ивановка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"Киялинская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Киялы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Ленинское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"Рублевская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Рублевка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1"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лица Кирова, 70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3 с пришкольным интернатом с казахским языком обучения"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Пушкина, 24а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 имени Уфы Мендыбаевича Ахмедсафина"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Трудовое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"Токушинская школа-гимназия"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Токуши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"Чаглинская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аул Шагалалы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"Черкасская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Черкасское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"Смирновская средняя школа № 2"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Кирова,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"Дайындыкская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Дайындык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"Добровольская основная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Добровольское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"Камышловская основная школа"Аккайынского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Камышлово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"Тюменская основная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Тюменка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"Куйбышевская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Канжигалы, улица Школьная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"Кучковская начальная школа" Аккайынского районного отдела образования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Кучковка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"Коктерекская начальная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Коктерек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"Безлесенская начальная школа" Аккайынского района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Безлесное, улица Ленина, №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"Степная основная школа" Аккайынского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Степное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  <w:bookmarkEnd w:id="958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Батыр Баяна" города Булаево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Сабита Муканова, 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2"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Буденного,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3"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Маяковского,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"Булаевская средняя школа № 4"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Комарова,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"Медвежинская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Медвежка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Возвышенка, улица Ленина,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"Молодогвардейская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Молодогвардейское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"Золотонивская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Золотая Нива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Александровка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Советское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Майбалык, улица Степная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"Таманская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Таманское, улица Школьная, 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"Сартомарская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Сарытомар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"Полтавская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Полтавка, улица Тахира Мусаева, 25а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"Успенская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Успенка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9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13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"Полудинская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Полудино, улица Октябрьская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"Фурмановская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Байтерек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9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"Конюховская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Конюхово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9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Октябрьское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9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"Лебяжинская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Лебяжье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9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"Карагугинская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Каракога, улица Советская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9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Надежка, улица Ново-Лесная,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9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Караганды, ул.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9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"Писаревская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Писаревка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"Узункольская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Узынколь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9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"Чистовская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Чистовское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9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"Пролетарская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Пролетарка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9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"Бастомарская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Бастомар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9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"Хлеборобовская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Хлебороб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9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"Красно-Казахстанская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Куралай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9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"Енбекши-казахская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Сулышок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9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"Беняшская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аул Бинаш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9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"Чистянская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Чистое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9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"Веселовская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Веселовка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9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"Колосовская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Новотроицкое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9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"Ганькинская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Ганькино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9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"Дюсекенская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Дюсеке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9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"Придорожная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Придорожное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9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"Молодежная неполная средняя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Молодежное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9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"Еремеевская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Еремеевка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9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"Пулеметовская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Пулеметовка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"Ново-Бытовская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Новый быт, улица 1, дом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"Гавринская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Гаврино, улица 1, дом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0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"Куломзинская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Куломзино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0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"Рощинская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село Рощино, улица 3, дом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0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"Образцовская начальная школа" района Магжана Жумабаева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Магжана Жумабаева, село Образец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  <w:bookmarkEnd w:id="1005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Амангельдинское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"Булакская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"Волошинская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Волошинка, улица Октябрьская,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"Заградовская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Заградовка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Ильинка, улица Закирова,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гимназия"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Мира,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"Корнеевская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Корнеевка, улица Молодежная,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Аскара Игибаева"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Николаевка, улица Ленина, 120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Петровка, улица Жаркова, 100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Нагорная,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"Тарангульская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"Тауагашская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Тауагаш,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"Чириковская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Чириковка, улица Коваленко,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1 имени Тимофея Позолотина – Героя Советского Союза"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Кизатова, 80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"Явленская средняя школа № 3 имени Аягана Шажимбаева - кинорежиссера"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Явленка, улица Коваленко, 71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Ясновка, улица Молодежная, 39А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"Алабинская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Алабие, улица Центральная,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Амангельды, улица Центральная,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Енбек,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"Жаргайынская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Жаргайын, улица Жумабаева, 23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Каратал, улица Абая,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"Леонидовская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Леонидовка,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Московская, 59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"Лузинская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Лузинка, улица Школьная,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"Сарманская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Сарман, улица Сарман, 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"Советская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Есильский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Советское, улица Ворошилова,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"Стрельниковская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Стрельниковка, улица Школьная,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Талапкер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"Тонкошуровская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Тонкошуровка,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"Черуновская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Черуновка, улица Школьная, 19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"Актаская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Актас, улица Женис,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"Александровская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Александровка, улица Ленина, 71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"Бескудукская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Бескудук, улица Жукова, 26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"Горновская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Горное, улица Подгорная,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0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"Ивано-Петровская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Ивано-Петровка, улица Школьная,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Караагаш, улица Абылайхана 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0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"Карагайская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Карагай, улица Школьная, 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0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"Мектепская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Мектеп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0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"Орнекская основная школа Есильского района имени Есляма Зикибаева-известного поэта"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Орнек, улица Школьная,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0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"Основная школа при Есильском сельскохозяйственном колледже имени Жалела Кизатова"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район, село Покровка, улица Строительная, 49а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0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"Спасовская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Спасовка, улица Интернациональная,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"Двинская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Двинск, улица Интернациональная, 30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  <w:bookmarkEnd w:id="1047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"Украинская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Украинское, улица Конституции, 8/а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"Троицкая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Троицкое, улица Центральная, 47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Мусрепова"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Жанажол, улица Есеней Естемистова,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"Пресноредутская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Преснорядуть, улица Школьная,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Озерное, улица Конституции,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"Новорыбинская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Новорыбинка, улица Береговая,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"Мирненская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Мирное, улица Центральная,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"Майбалыкская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Майбалык, улица Уалиханова, 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0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"Кладбинская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Кладбинка, улица Мира, 42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Кайранколь, улица Гагарина,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Казанка, улица Школьная,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"Железенская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Железное, улица Мира,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"Жамбылская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Жамбыл, улица Мектеп,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"Екатериновская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Екатериновка, улица Школьная,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"Буденовская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Буденное, улица Школьная, 26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Архангелка, улица Центральная,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0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"Айымжанская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Айымжан, улица Абая, 41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"Баянская средняя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Баян, улица Шагырай, 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0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0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"Благовещенская средняя школа № 1"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Благовещенка, улица Мира,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0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Сабита Муканова"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Святодуховка, улица Мектеп,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0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 № 2"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Е. Шайкина,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0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школа-гимназия имени И.П. Шухова"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Кошевого,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0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"Узынкольская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Узынколь, улица Мира,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0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"Суаткольская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Суатколь, улица Центральная,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0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"Сенжарская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Сенжарка, улица Центральная, 21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0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"Рождественская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Рождественка, улица Новая,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0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"Миролюбовская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Миролюбово, улица Школьная, 45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0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"Макарьевская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Макарьевка, улица Школьная,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0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Калиновка, улица Степная,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0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"Богдановская начальная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Богдановка, улица Школьная,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0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Чапаевка, улица Украинская, 32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0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"Сабитовская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Сабит, улица С. Муканова,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0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"Орманская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Орталык,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0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"Каракамысская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Каракамыс, улица Абылайхан,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0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"Кайранкольская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Новое, улица Школьная,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0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"Бауманская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Бауманское, улица Школьная,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0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"Амангельдинская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Амангельды, улица Мектеп,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0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"Айтуарская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Айтуар, улица Достык, 1а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0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"Есперлинская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Есперли, улица Мектеп,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0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"Кировская основная школа"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аул Баймагамбета Изтолина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0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Петровка, улица Октябрьская, 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0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"Ульговская основная школа" государственного учреждения "Отдел образования Жамбылского района" акимата Жамбылского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Ульго, улица Е. Шайкина, 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  <w:bookmarkEnd w:id="1091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"Ельтайская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Коктерек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"Тельжанская средняя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Тельжан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"Жамбылская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Жамбыл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1"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"Кайратская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Кайрат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"Бидаикская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Бидаик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"Кобенсайская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Кобенсай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"Каратерекская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"Чеховская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Уалихановский район, село Акбулак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"Мортукская средняя школа"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Мортук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"Кишкенекольская казахская школа- гимназия" акимата Уалихановского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"Черниговская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Кондыбай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"Актуесайская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Актуесай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"Кишкенекольская средняя школа № 2" с пришкольным интернатом"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"Ундрусская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Ундрус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"Озерная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Тлеусай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школа имени М.Жумабаева"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Молодая Гвардия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"Ауэзовская средняя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Кулыколь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"Шагирсайская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Кузексай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"Карашиликская основная школа" акимата Уалихановского района Северо 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Карашилик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"Каратальская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Каратал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"Берекинская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Береке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"Жаскайратская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Жаскайрат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"Аккудукская основная школа" акимата Уалихановского района Северо-Казахстанской области Министерства образования и науки Республики Казахстан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аул Аккудык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  <w:bookmarkEnd w:id="1116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"Архангельская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Архангельское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"Асановская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 область, Кызылжарский район, село Асаново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школа-гимназия"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Гагарина,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"Бескольская средняя школа № 2"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Спортивная, 13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 лицей "Парасат"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Институтская, 1а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"Большемалышенская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Большая Малышка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"Бугровская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Бугровое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с 13 часов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"Боголюбовская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Боголюбово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Белое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"Вагулинская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Вагулино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"Водопроводная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Водопроводное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"Кондратовская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Кондратовка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"Налобинская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Налобино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"Новокаменская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Новокаменка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"Новоникольская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Новоникольское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Прибрежное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"Пеньковская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Пеньково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"Пресновская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Пресновка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"Петерфельдская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Петерфельд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"Рассветская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Рассвет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"Совхозная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Совхозное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"Сивковская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Сивково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Соколовка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"Шаховская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Шаховское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1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"Якорьская средняя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Якорь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Березовка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1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"Вознесенская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Вознесенка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1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"Глубоковская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Глубокое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1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"Долматовская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Долматово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1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Дубровное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1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"Желяковская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области.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Желяково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1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"Кустовская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Кустовое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1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"Красногоровская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Красная Горка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1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"Надеждинская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Надежка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1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Приишимка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1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"Чапаевская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Чапаево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1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"Красноярская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Красноярка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1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"Новоалександровская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Новоалександровка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1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"Подгорненская основная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Подгорное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1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"Барневская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Барневка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1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"Вишневская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Вишневка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1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"Метлишинская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Метлишино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1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"Новоникольская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Новоникольское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1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"Ольшанская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Ольшанка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1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"Плоская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Плоское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1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"Семипалатинская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Семиполатное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1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"Сумская начальная школа" государственного учреждения "Кызылжарский районный отдел образования" акимата Кызылжарского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село Сумное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  <w:bookmarkEnd w:id="1165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Краснознаменное,улица Мектеп,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9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Бексеит, улица Калинина,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Покровка, улица Мира, 61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имени В.М. Скачкова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Кызыласкер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 область, Мамлютский район, село Михайловка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Андреевка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"Афонькинская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Афонькино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"Новомихайловская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Новомихайловка, улица Победы,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3 имени Хасана Бектурганова"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Мусрепова, 49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Г. Гуденко"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Дубровное, улица Гуденко, 52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казахская школа-интернат"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Скачкова, 82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"Воскресеновская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Воскресеновка, улица Женис,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"Ленинская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Ленино, улица Школьная, дом 16 квартира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1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Леденево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1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"Бостандыкская средняя школа"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Бостандык, улица Центральная,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Минкесер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1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2" Мамлютского района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город Мамлютка, улица Шоссейная,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1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"Раздолинская начальная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Раздольное, улица Центральная,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"Владимировская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Владимировка, улица Победы,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1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Искра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1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Беловка, улица Школьная,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1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Новодубровное, улица Школьная,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1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"Щучинская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Щучье, улица Школьная, 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1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Становое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1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"Новоандреевская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Новоандреевка, улица Ленина,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1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"Степнинская начальная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Степное, улица Скачкова, 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1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Мамлютского района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 область, Мамлютский район, село Калугино, улица Гуденко, 35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  <w:bookmarkEnd w:id="1193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Андреевка,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"Березовская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Березовка,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Бирлик, улица Ленина, 20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"Буденновская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Буденное, улица Центральная,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"Возвышенская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Возвышенка,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"Володарская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Володарское, улица Школьная,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"Гаршинская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Гаршино, улица Школьная,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"Дружбинская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Дружба, улица Кооперативная,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0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Рузаева,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"Ковыленская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Ковыльное,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"Кокалажарская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Кокалажар, улица Чеботарева, 27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"Ломоносовская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Ломоносовка, улица Комсомольская,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"Нежинская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Нежинка,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казахская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Абылай-хана,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№1"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"Новоишимская средняя школа №2"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Заслонова,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"Новосельская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Новоселовка, улица Целинная,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"Пескинская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Пески, улица Школьная, 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"Привольная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Привольное,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Разгульное, улица Советская,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"Раисовская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Раисовка, улица Семена Голопятова, 1б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"Рузаевская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Рузаевка, улица Каримова, 150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"Салкынкольская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Салкынколь, улица Школьная, 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"Сарыбулакская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Сарыбулак,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"Сокологоровская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Сокологоровка, улица Новоселова,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"Ставропольская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Ставрополка, улица Школьная, 202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Токсан би"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аул Тоқсан би, улица Интернациональная, 12 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"Тахтабродская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Тахтаброд, улица Садовая, 42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"Урожайная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Урожайное, улица Украинская,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2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Целинное, улица Школьная,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2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"Червонная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Червонное, улица Школьная,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"Чистопольская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Чистополье, улица Сакко и Ванцетти, 19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2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"Шоптыкольская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Шоптыколь, улица Целинная, 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2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"Шукыркольская средняя школа имени Айкына Нуркатова"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150440, Северо-Казахстанская область, район имени Габита Мусрепова, село Шукырколь, улица Школьная, 1 Б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"Ялтинская средняя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Ялты, улица Советская,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2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"Боровская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Чернозубовка, улица Мира,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"Ефимовская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Ефимовка, улица Кооперативная,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"Жаманшубарская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15 лет Казахстана,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2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"Женысская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Мукур, улица Джамбула,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2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"Кырымбетская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Кырымбет, улица Отызбаева, 48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"Литвиновская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Литвиновка, улица Советская, 24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2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"Сарыадырская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Сарыадыр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2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"Старобельская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Старобелка, улица Школьная,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"Чернобаевская основная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Чернобаевка, улица Шевченко,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"Жанасуская начальная школа имени Еркина Ауельбекова"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Жанасу, улица Школьная, 7А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"Карагашская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Карагаш, улица Школьная, 5/1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"Рухловская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Рухловка, улица Центральная, 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"Токтинская начальная школа"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ауыл Токты, улица Степная, 20/3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  <w:bookmarkEnd w:id="1242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город Тайынша, улица Конституции Казахстана, 201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город Тайынша, улица Карла Маркса, 75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город Тайынша, улица Советская, 63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город Тайынша, улица Коммунистическая, 55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 города Тайынша"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город Тайынша, улица Астана, 165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"Алаботинская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Аккудук, улица Центральная, 35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"Амандыкская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Амандык, улица Школьная,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"Большеизюмовская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Большой Изюм, улица Октябрьская, 88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"Вишневская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Вишневка, улица Школьная, 36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"Горьковская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СКО, Тайыншинский район, село Горькое, улица Пушкина, 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"Драгомировская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Драгомировка, улица Школьная,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"Донецкая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Донецкое, улица Почтовая,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"Зеленогайская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село Зеленый Гай, улица Багинского, 28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Ильич, улица Карла Маркса,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"Ильичевская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Ильчевка, улица Бескарагай,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"Келлеровская средняя школа имени Героя Советского Союза И.М. Бережного"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Келлеровка, улица Школьная,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"Кировская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Кирово, улица Пушкина, 74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Красная Поляна, улица Школьная,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"Караагашская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Карагаш, улица Школьная, 31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6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"Краснокиевская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Краснокиевка, улица Ленина, 15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5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"Леонидовская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Леонидовка, улица Школьная, 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"Летовочная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Летовочное, улица Школьная, 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7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"Мироновская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Многоцветное, улица Школьная,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8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2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"Макашевская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Макашевка, улица Рабочая,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2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"Новогречановская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СКО, Тайыншинский район, село Новогречановка, улица Школьная,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2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Озерная, улица Садовая,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2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Подольское, улица Школьная, 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2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"Петровская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Петровка, улица Школьная, 10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2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"Тендыкская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Тендык, улица Абая, 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2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"Тихоокеанская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Тихоокеанское, улица Кирова,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2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"Севастопольская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Шункырколь, улица Школьная,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2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"Чермошнянская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Чермошнянка, улица Школьная, 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2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1"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Чкалово, улица Жамбыла, 40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2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"Чкаловская средняя школа № 2"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Чкалово, улица Жамбыла, 40а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2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"Яснополянская средняя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Ясная Поляна, улица Куйбышева, 43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2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"Дашкониколаевская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Дашко-Николаевкаулица Школьная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1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2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"Константиновская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Константиновка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2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"Краснодольская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Краснодольское, улица Школьная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12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"Краснокаменская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Краснокаменка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12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"Калиновская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Калиновка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понедельника по пятницу, с 9 часов до 18 часов, обед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12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"Кантемировская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Кантемировское, улица Центральная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12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"Мадениетская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Мадениет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12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"Многоцветинская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Многоцветное, улица Школьная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12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"Новодворовская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Новодворовка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12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"Новоприреченская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Новоприречное, улица Школьная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12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"Обуховская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Обуховка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12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"Подлесная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Подлесное, улица Школьная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12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"Рощинская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Рощинское, улица Школьная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12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"Талапская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Талап, улица Мектеп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"Любимовская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Любимовка, улица Мира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12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"Агрономовская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Агроном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12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"Бахмутская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Бахмут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12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"Зареченская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Заречное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12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"Ивангородская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Иван-Город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12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"Кременчугская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Кременчуг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12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"Новоивановская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СКО, Тайыншинский район, село Новоивановка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129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"Озерная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Озерное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130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"Целинная начальная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Целинное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  <w:bookmarkEnd w:id="130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"Аймакская основная школа" акимата Тайыншинского района Северо-Казахстанской области Министерства образования и науки Республики Казахстан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СКО, Тайыншинский район, село Аймак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  <w:bookmarkEnd w:id="1302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"Аксуатская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Аксуат, улица Гагарина, 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0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"Белоградовская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Белоградовка, улица Ученическая,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"Дмитриевская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Дмитриевка, улица Абая, 22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0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"Докучаевская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Докучаево, улица Школьная, 23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0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"Жаркенская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Жаркен, улица Школьная, 30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0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"Интернациональная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Интернациональное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0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"Комсомольская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Комсомольское, улица Комсомольская, 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1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"Ленинская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Ленинское, улица Лесная, 36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"Мичуринская средняя школа Тимирязевского района" государственного учреждения "Отдел образования Тимирязевского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Мичурино, улица Муканова, 17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1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"Москворецкая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Москворецкое, улица Школьная, 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1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"Степная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Степное, улица Элеваторная, 5а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1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общеобразовательная школа - гимназия имени Сабита Муканова"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Тимирязево, улица Букетова, 24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7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1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"Хмельницкая средняя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Хмельницкое, улица Комсомольская, 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1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"Тимирязевская казахская общеобразовательная школа-интернат Тимирязевского района Северо-Казахстанской области"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Жумабаева,10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1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"Акжанская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 Тимирязевский район, село Акжан, улица Мира, 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0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1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"Дзержинская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Дзержинское, улица Школьная, 16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1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"Ишимская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Ишимское, улица Целинная, 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2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"Сулы-станционая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станция Сулы, улица Школьная, 22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3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2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"Целинная начальная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Целинное,улица Школьная, 8/1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4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2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"Сулы-элеваторная основная школа Тимирязевского района" государственного учреждения "Отдел образования Тимирязевского района Северо-Казахстанской области" акимата Тимирязевского района Северо-Казахстанской области"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Тимирязевский район, село Тимирязево, улица Североморская, 36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  <w:bookmarkEnd w:id="1323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2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"Акан-Баракская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Акан-Барак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2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"Афанасьевская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Афанасьевка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"Жанажолская средняя школа имени Малдыбаева"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Жанажол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9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Малдыбаева, 11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"Каратальская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Каратал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2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"Кенесовская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Кенес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3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"Крещенская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Крещенка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3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3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"Кривощековская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Кривощеково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3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"Новопокровская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Новопокровка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5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3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Узынжар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6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"Приишимская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Повозочное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3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"Семипольская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Семиполка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"Сухорабовская средняя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Сухорабовка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3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Героя Социалистического Труда Есима Шайкина"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Муканова, 34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3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М.Ахметбекова"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Ибраево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3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"Школа-гимназия имени академика Е. Букетова"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25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4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"Аксуская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Аксу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4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"Алкаагашская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Алкаагаш, улица Мукана Бексейтулы,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4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"Балуанская основная школа имени Саутбекова"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 -Казахстанская область, район Шал акына, село Балуан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4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"Бирликская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Бирлик, улица Школьная,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34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"Городецкая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 -Казахстанская область, район Шал акына, село Городецкое, улица Центральная, 28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34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"Енбекская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Енбек, улица Алтынсарина,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34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"Жалтырская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Жалтыр, улица Мектеп,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4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"Куприяновская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Куприяновка, улица Новая, 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34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"Ольгинская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Ольгинка,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34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"Астаганская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Остаган, улица Школьная, 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35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"Садовская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Садовка, улица Ж.Жабаева, 18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3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35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"Белоградовская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село Белоградовка, улица Западная, 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5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"Двойниковская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Двойники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5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"Жанасуская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Жанасу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5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"Жанаталапская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Жанаталап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5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"Коктерекская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Коктерек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5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"Лесхозная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Ровное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5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"Минеевская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Меней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0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5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"Мергенская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район Шал акына, аул Мерген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35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"Рясинская начальная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Рясинка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136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"Социальская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Северо-Казахстанская область, район Шал акына, село Социал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136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"Ступинская основная школа района Шал акына"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село Ступинка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  <w:bookmarkEnd w:id="1362"/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6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6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195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6 имени Кожабергена жырау"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Интернациональная, 42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6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89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36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160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6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Победы, 5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7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10 имени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Горького, 164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7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"гимназия "БЭСТ"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Жумабаева, 97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7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Рыжова, 51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7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1-ая Заречная, 59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14 имени Ю. Гагарина"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Калюжная, 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7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16"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Студенческая,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37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Казахстан, 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37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"аль-Фараби"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Я. Гашека, 14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37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№ 19"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 Кирпичная, 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37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20 имени Жумабека Ташенова" государственного учреждения"Отдел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Сатпаева, 33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38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Токсан би, 94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38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"Начальная школа № 22"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проезд Индустриальный, 31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38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Мира, 272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38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24"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Северная, 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38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Московская, 170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38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"Неполная средняя школа № 31"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Пугачева, 129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8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Кошукова, 17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9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38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"Первая гимназия" государственного учреждения"Отдел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Егемен Казакстан, 22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0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38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40 им. М. Карбышева"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Б. Петров, 44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389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"Первый городской общеобразовательный лицей"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область,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Петропавловск, улица Абая, 100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390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Лазутина, 212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3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91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Новая, 116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92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Караванная, 140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93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"Городская классическая гимназия имени Сафуана Шаймерденова"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Букетова, 35 А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94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327 Г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7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95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"Дарын"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Алма-Атинская, 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396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школа-лицей при Петропавловском гуманитарном колледже имени М. Жумабаева"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Абая, 28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397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Панфилова, 256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 с 13 часов до 14 часов</w:t>
            </w:r>
          </w:p>
        </w:tc>
      </w:tr>
      <w:tr>
        <w:trPr>
          <w:trHeight w:val="30" w:hRule="atLeast"/>
        </w:trPr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0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1398"/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инновационная школа № 1 им. М. Айтхожина" государственного учреждения "Отдел образования города Петропавловска" акимата города Петропавловска Северо-Казахстанской области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П.Васильева, 44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понедельника по пятницу, с 9 часов до 18 часов, обед с 13 часов до 14 часов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</w:tbl>
    <w:bookmarkStart w:name="z1422" w:id="1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канцелярию услугодателя</w:t>
      </w:r>
    </w:p>
    <w:bookmarkEnd w:id="1399"/>
    <w:bookmarkStart w:name="z1423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0"/>
    <w:p>
      <w:pPr>
        <w:spacing w:after="0"/>
        <w:ind w:left="0"/>
        <w:jc w:val="both"/>
      </w:pPr>
      <w:r>
        <w:drawing>
          <wp:inline distT="0" distB="0" distL="0" distR="0">
            <wp:extent cx="7810500" cy="359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4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401"/>
    <w:bookmarkStart w:name="z1425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2"/>
    <w:p>
      <w:pPr>
        <w:spacing w:after="0"/>
        <w:ind w:left="0"/>
        <w:jc w:val="both"/>
      </w:pPr>
      <w:r>
        <w:drawing>
          <wp:inline distT="0" distB="0" distL="0" distR="0">
            <wp:extent cx="7810500" cy="279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