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cb0b4" w14:textId="34cb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физической культуры и спорта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6 августа 2015 года № 289. Зарегистрировано Департаментом юстиции Северо-Казахстанской области 11 сентября 2015 года № 3380. Утратило силу постановлением акимата Северо-Казахстанской области от 14 июня 2016 года N 212</w:t>
      </w:r>
    </w:p>
    <w:p>
      <w:pPr>
        <w:spacing w:after="0"/>
        <w:ind w:left="0"/>
        <w:jc w:val="both"/>
      </w:pPr>
      <w:bookmarkStart w:name="z72" w:id="0"/>
      <w:r>
        <w:rPr>
          <w:rFonts w:ascii="Times New Roman"/>
          <w:b w:val="false"/>
          <w:i w:val="false"/>
          <w:color w:val="ff0000"/>
          <w:sz w:val="28"/>
        </w:rPr>
        <w:t xml:space="preserve">      Сноска. Утратило силу постановлением акимата Северо-Казахстанской области от 14.06.2016 </w:t>
      </w:r>
      <w:r>
        <w:rPr>
          <w:rFonts w:ascii="Times New Roman"/>
          <w:b w:val="false"/>
          <w:i w:val="false"/>
          <w:color w:val="000000"/>
          <w:sz w:val="28"/>
        </w:rPr>
        <w:t>N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"Аккредитация местных спортивных федераций";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акимата Северо-Казахстанской области от 27.02.2016 </w:t>
      </w:r>
      <w:r>
        <w:rPr>
          <w:rFonts w:ascii="Times New Roman"/>
          <w:b w:val="false"/>
          <w:i w:val="false"/>
          <w:color w:val="000000"/>
          <w:sz w:val="28"/>
        </w:rPr>
        <w:t>N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области.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9"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Аким </w:t>
            </w:r>
            <w:r>
              <w:br/>
            </w:r>
            <w:r>
              <w:rPr>
                <w:rFonts w:ascii="Times New Roman"/>
                <w:b w:val="false"/>
                <w:i w:val="false"/>
                <w:color w:val="000000"/>
                <w:sz w:val="20"/>
              </w:rPr>
              <w:t>
</w:t>
            </w:r>
            <w:r>
              <w:rPr>
                <w:rFonts w:ascii="Times New Roman"/>
                <w:b w:val="false"/>
                <w:i/>
                <w:color w:val="000000"/>
                <w:sz w:val="20"/>
              </w:rPr>
              <w:t>Северо-Казахстанской области</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Султанов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0" w:id="2"/>
          <w:p>
            <w:pPr>
              <w:spacing w:after="20"/>
              <w:ind w:left="20"/>
              <w:jc w:val="both"/>
            </w:pPr>
            <w:r>
              <w:rPr>
                <w:rFonts w:ascii="Times New Roman"/>
                <w:b w:val="false"/>
                <w:i w:val="false"/>
                <w:color w:val="000000"/>
                <w:sz w:val="20"/>
              </w:rPr>
              <w:t>
Утвержден постановлением акимата Северо-Казахстанской области от 06 августа 2015 года № 289</w:t>
            </w:r>
          </w:p>
          <w:bookmarkEnd w:id="2"/>
        </w:tc>
      </w:tr>
    </w:tbl>
    <w:bookmarkStart w:name="z81" w:id="3"/>
    <w:p>
      <w:pPr>
        <w:spacing w:after="0"/>
        <w:ind w:left="0"/>
        <w:jc w:val="left"/>
      </w:pPr>
      <w:r>
        <w:rPr>
          <w:rFonts w:ascii="Times New Roman"/>
          <w:b/>
          <w:i w:val="false"/>
          <w:color w:val="000000"/>
        </w:rPr>
        <w:t xml:space="preserve"> 
Регламент государственной услуги "Аккредитация местных спортивных федераций" </w:t>
      </w:r>
    </w:p>
    <w:bookmarkEnd w:id="3"/>
    <w:p>
      <w:pPr>
        <w:spacing w:after="0"/>
        <w:ind w:left="0"/>
        <w:jc w:val="both"/>
      </w:pPr>
      <w:r>
        <w:rPr>
          <w:rFonts w:ascii="Times New Roman"/>
          <w:b w:val="false"/>
          <w:i w:val="false"/>
          <w:color w:val="ff0000"/>
          <w:sz w:val="28"/>
        </w:rPr>
        <w:t xml:space="preserve">      Сноска. Заголовок регламента - в редакции постановления акимата Северо-Казахстанской области от 27.02.2016 </w:t>
      </w:r>
      <w:r>
        <w:rPr>
          <w:rFonts w:ascii="Times New Roman"/>
          <w:b w:val="false"/>
          <w:i w:val="false"/>
          <w:color w:val="ff0000"/>
          <w:sz w:val="28"/>
        </w:rPr>
        <w:t>N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bookmarkStart w:name="z82" w:id="4"/>
    <w:p>
      <w:pPr>
        <w:spacing w:after="0"/>
        <w:ind w:left="0"/>
        <w:jc w:val="left"/>
      </w:pPr>
      <w:r>
        <w:rPr>
          <w:rFonts w:ascii="Times New Roman"/>
          <w:b/>
          <w:i w:val="false"/>
          <w:color w:val="000000"/>
        </w:rPr>
        <w:t xml:space="preserve"> 
1.Общие положения</w:t>
      </w:r>
    </w:p>
    <w:bookmarkEnd w:id="4"/>
    <w:bookmarkStart w:name="z83" w:id="5"/>
    <w:p>
      <w:pPr>
        <w:spacing w:after="0"/>
        <w:ind w:left="0"/>
        <w:jc w:val="both"/>
      </w:pPr>
      <w:r>
        <w:rPr>
          <w:rFonts w:ascii="Times New Roman"/>
          <w:b w:val="false"/>
          <w:i w:val="false"/>
          <w:color w:val="000000"/>
          <w:sz w:val="28"/>
        </w:rPr>
        <w:t>
      1. Государственная услуга "Аккредитация местных спортивных федераций" (далее – государственная услуга) разработана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17 апреля 2015 года № 139 "Об утверждении стандартов государственных услуг в сфере физической культуры и спорта" (зарегистрирован в Реестре государственной регистрации нормативных правовых актов за № 11276), оказывается соответствующими подразделениями осуществляющие функции в области физической культуры и спорта местного исполнительного органа области, наименование которого указано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(далее услугодатель). </w:t>
      </w:r>
      <w:r>
        <w:br/>
      </w:r>
      <w:r>
        <w:rPr>
          <w:rFonts w:ascii="Times New Roman"/>
          <w:b w:val="false"/>
          <w:i w:val="false"/>
          <w:color w:val="000000"/>
          <w:sz w:val="28"/>
        </w:rPr>
        <w:t>
</w:t>
      </w:r>
      <w:r>
        <w:rPr>
          <w:rFonts w:ascii="Times New Roman"/>
          <w:b w:val="false"/>
          <w:i w:val="false"/>
          <w:color w:val="000000"/>
          <w:sz w:val="28"/>
        </w:rPr>
        <w:t xml:space="preserve">
      Прием заявления и выдача результа оказания государственной услуги осуществляется через: </w:t>
      </w:r>
      <w:r>
        <w:br/>
      </w:r>
      <w:r>
        <w:rPr>
          <w:rFonts w:ascii="Times New Roman"/>
          <w:b w:val="false"/>
          <w:i w:val="false"/>
          <w:color w:val="000000"/>
          <w:sz w:val="28"/>
        </w:rPr>
        <w:t>
</w:t>
      </w:r>
      <w:r>
        <w:rPr>
          <w:rFonts w:ascii="Times New Roman"/>
          <w:b w:val="false"/>
          <w:i w:val="false"/>
          <w:color w:val="000000"/>
          <w:sz w:val="28"/>
        </w:rPr>
        <w:t>
      1) канцелярию услугодателя;</w:t>
      </w:r>
      <w:r>
        <w:br/>
      </w:r>
      <w:r>
        <w:rPr>
          <w:rFonts w:ascii="Times New Roman"/>
          <w:b w:val="false"/>
          <w:i w:val="false"/>
          <w:color w:val="000000"/>
          <w:sz w:val="28"/>
        </w:rPr>
        <w:t>
</w:t>
      </w:r>
      <w:r>
        <w:rPr>
          <w:rFonts w:ascii="Times New Roman"/>
          <w:b w:val="false"/>
          <w:i w:val="false"/>
          <w:color w:val="000000"/>
          <w:sz w:val="28"/>
        </w:rPr>
        <w:t xml:space="preserve">
      2) веб-портал "электронного правительства" www.egov.kz (далее - портал). </w:t>
      </w:r>
      <w:r>
        <w:br/>
      </w:r>
      <w:r>
        <w:rPr>
          <w:rFonts w:ascii="Times New Roman"/>
          <w:b w:val="false"/>
          <w:i w:val="false"/>
          <w:color w:val="000000"/>
          <w:sz w:val="28"/>
        </w:rPr>
        <w:t>
</w:t>
      </w: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3. Результатом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свидетельство об аккредитации спортивной федерации;</w:t>
      </w:r>
      <w:r>
        <w:br/>
      </w:r>
      <w:r>
        <w:rPr>
          <w:rFonts w:ascii="Times New Roman"/>
          <w:b w:val="false"/>
          <w:i w:val="false"/>
          <w:color w:val="000000"/>
          <w:sz w:val="28"/>
        </w:rPr>
        <w:t>
</w:t>
      </w:r>
      <w:r>
        <w:rPr>
          <w:rFonts w:ascii="Times New Roman"/>
          <w:b w:val="false"/>
          <w:i w:val="false"/>
          <w:color w:val="000000"/>
          <w:sz w:val="28"/>
        </w:rPr>
        <w:t>
      2) переоформленное свидетельство об аккредитации спортивной федерации;</w:t>
      </w:r>
      <w:r>
        <w:br/>
      </w:r>
      <w:r>
        <w:rPr>
          <w:rFonts w:ascii="Times New Roman"/>
          <w:b w:val="false"/>
          <w:i w:val="false"/>
          <w:color w:val="000000"/>
          <w:sz w:val="28"/>
        </w:rPr>
        <w:t>
</w:t>
      </w:r>
      <w:r>
        <w:rPr>
          <w:rFonts w:ascii="Times New Roman"/>
          <w:b w:val="false"/>
          <w:i w:val="false"/>
          <w:color w:val="000000"/>
          <w:sz w:val="28"/>
        </w:rPr>
        <w:t>
      3) дубликат свидетельства об аккредитации спортивной федерации.</w:t>
      </w:r>
      <w:r>
        <w:br/>
      </w:r>
      <w:r>
        <w:rPr>
          <w:rFonts w:ascii="Times New Roman"/>
          <w:b w:val="false"/>
          <w:i w:val="false"/>
          <w:color w:val="000000"/>
          <w:sz w:val="28"/>
        </w:rPr>
        <w:t>
</w:t>
      </w:r>
      <w:r>
        <w:rPr>
          <w:rFonts w:ascii="Times New Roman"/>
          <w:b w:val="false"/>
          <w:i w:val="false"/>
          <w:color w:val="000000"/>
          <w:sz w:val="28"/>
        </w:rPr>
        <w:t xml:space="preserve">
      Форма предоставления результата оказания государственной услуги: бумажная. </w:t>
      </w:r>
      <w:r>
        <w:br/>
      </w:r>
      <w:r>
        <w:rPr>
          <w:rFonts w:ascii="Times New Roman"/>
          <w:b w:val="false"/>
          <w:i w:val="false"/>
          <w:color w:val="000000"/>
          <w:sz w:val="28"/>
        </w:rPr>
        <w:t>
</w:t>
      </w:r>
      <w:r>
        <w:rPr>
          <w:rFonts w:ascii="Times New Roman"/>
          <w:b w:val="false"/>
          <w:i w:val="false"/>
          <w:color w:val="ff0000"/>
          <w:sz w:val="28"/>
        </w:rPr>
        <w:t xml:space="preserve">      Сноска. Раздел 1 с изменениями, внесенными постановлением акимата Северо-Казахстанской области от 27.02.2016 </w:t>
      </w:r>
      <w:r>
        <w:rPr>
          <w:rFonts w:ascii="Times New Roman"/>
          <w:b w:val="false"/>
          <w:i w:val="false"/>
          <w:color w:val="000000"/>
          <w:sz w:val="28"/>
        </w:rPr>
        <w:t>N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5"/>
    <w:bookmarkStart w:name="z93" w:id="6"/>
    <w:p>
      <w:pPr>
        <w:spacing w:after="0"/>
        <w:ind w:left="0"/>
        <w:jc w:val="left"/>
      </w:pPr>
      <w:r>
        <w:rPr>
          <w:rFonts w:ascii="Times New Roman"/>
          <w:b/>
          <w:i w:val="false"/>
          <w:color w:val="000000"/>
        </w:rPr>
        <w:t xml:space="preserve"> 
2.Описание порядка действий структурных подразделений (работников) услугодателя в процессе оказания государственной услуги</w:t>
      </w:r>
    </w:p>
    <w:bookmarkEnd w:id="6"/>
    <w:bookmarkStart w:name="z94" w:id="7"/>
    <w:p>
      <w:pPr>
        <w:spacing w:after="0"/>
        <w:ind w:left="0"/>
        <w:jc w:val="both"/>
      </w:pPr>
      <w:r>
        <w:rPr>
          <w:rFonts w:ascii="Times New Roman"/>
          <w:b w:val="false"/>
          <w:i w:val="false"/>
          <w:color w:val="000000"/>
          <w:sz w:val="28"/>
        </w:rPr>
        <w:t>
      4. Основанием для начала процедуры по оказанию государственной услуги является представление услугополучателем (либо его представителя по доверенности) перечня документов необходимых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к услугадателю:</w:t>
      </w:r>
      <w:r>
        <w:br/>
      </w:r>
      <w:r>
        <w:rPr>
          <w:rFonts w:ascii="Times New Roman"/>
          <w:b w:val="false"/>
          <w:i w:val="false"/>
          <w:color w:val="000000"/>
          <w:sz w:val="28"/>
        </w:rPr>
        <w:t>
</w:t>
      </w:r>
      <w:r>
        <w:rPr>
          <w:rFonts w:ascii="Times New Roman"/>
          <w:b w:val="false"/>
          <w:i w:val="false"/>
          <w:color w:val="000000"/>
          <w:sz w:val="28"/>
        </w:rPr>
        <w:t>
      для получения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руководителя спортивной федерации и (или) доверенность юридического лица – при обращении представителя спортивной федерации (для идентификации);</w:t>
      </w:r>
      <w:r>
        <w:br/>
      </w:r>
      <w:r>
        <w:rPr>
          <w:rFonts w:ascii="Times New Roman"/>
          <w:b w:val="false"/>
          <w:i w:val="false"/>
          <w:color w:val="000000"/>
          <w:sz w:val="28"/>
        </w:rPr>
        <w:t>
</w:t>
      </w:r>
      <w:r>
        <w:rPr>
          <w:rFonts w:ascii="Times New Roman"/>
          <w:b w:val="false"/>
          <w:i w:val="false"/>
          <w:color w:val="000000"/>
          <w:sz w:val="28"/>
        </w:rPr>
        <w:t>
      заявление на проведение аккредитации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сведения о персональном составе руководящего органа;</w:t>
      </w:r>
      <w:r>
        <w:br/>
      </w:r>
      <w:r>
        <w:rPr>
          <w:rFonts w:ascii="Times New Roman"/>
          <w:b w:val="false"/>
          <w:i w:val="false"/>
          <w:color w:val="000000"/>
          <w:sz w:val="28"/>
        </w:rPr>
        <w:t>
</w:t>
      </w:r>
      <w:r>
        <w:rPr>
          <w:rFonts w:ascii="Times New Roman"/>
          <w:b w:val="false"/>
          <w:i w:val="false"/>
          <w:color w:val="000000"/>
          <w:sz w:val="28"/>
        </w:rPr>
        <w:t>
      устав спортивной федерации;</w:t>
      </w:r>
      <w:r>
        <w:br/>
      </w:r>
      <w:r>
        <w:rPr>
          <w:rFonts w:ascii="Times New Roman"/>
          <w:b w:val="false"/>
          <w:i w:val="false"/>
          <w:color w:val="000000"/>
          <w:sz w:val="28"/>
        </w:rPr>
        <w:t>
</w:t>
      </w:r>
      <w:r>
        <w:rPr>
          <w:rFonts w:ascii="Times New Roman"/>
          <w:b w:val="false"/>
          <w:i w:val="false"/>
          <w:color w:val="000000"/>
          <w:sz w:val="28"/>
        </w:rPr>
        <w:t>
      комплексная целевая программа по виду (видам) спорта;</w:t>
      </w:r>
      <w:r>
        <w:br/>
      </w:r>
      <w:r>
        <w:rPr>
          <w:rFonts w:ascii="Times New Roman"/>
          <w:b w:val="false"/>
          <w:i w:val="false"/>
          <w:color w:val="000000"/>
          <w:sz w:val="28"/>
        </w:rPr>
        <w:t>
</w:t>
      </w:r>
      <w:r>
        <w:rPr>
          <w:rFonts w:ascii="Times New Roman"/>
          <w:b w:val="false"/>
          <w:i w:val="false"/>
          <w:color w:val="000000"/>
          <w:sz w:val="28"/>
        </w:rPr>
        <w:t>
      проект правил по виду (видам) спорта;</w:t>
      </w:r>
      <w:r>
        <w:br/>
      </w:r>
      <w:r>
        <w:rPr>
          <w:rFonts w:ascii="Times New Roman"/>
          <w:b w:val="false"/>
          <w:i w:val="false"/>
          <w:color w:val="000000"/>
          <w:sz w:val="28"/>
        </w:rPr>
        <w:t>
</w:t>
      </w:r>
      <w:r>
        <w:rPr>
          <w:rFonts w:ascii="Times New Roman"/>
          <w:b w:val="false"/>
          <w:i w:val="false"/>
          <w:color w:val="000000"/>
          <w:sz w:val="28"/>
        </w:rPr>
        <w:t>
      для переоформления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(требуется для идентификации личности);</w:t>
      </w:r>
      <w:r>
        <w:br/>
      </w:r>
      <w:r>
        <w:rPr>
          <w:rFonts w:ascii="Times New Roman"/>
          <w:b w:val="false"/>
          <w:i w:val="false"/>
          <w:color w:val="000000"/>
          <w:sz w:val="28"/>
        </w:rPr>
        <w:t>
</w:t>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для получения дубликата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(требуется для идентификации личности);</w:t>
      </w:r>
      <w:r>
        <w:br/>
      </w:r>
      <w:r>
        <w:rPr>
          <w:rFonts w:ascii="Times New Roman"/>
          <w:b w:val="false"/>
          <w:i w:val="false"/>
          <w:color w:val="000000"/>
          <w:sz w:val="28"/>
        </w:rPr>
        <w:t>
</w:t>
      </w:r>
      <w:r>
        <w:rPr>
          <w:rFonts w:ascii="Times New Roman"/>
          <w:b w:val="false"/>
          <w:i w:val="false"/>
          <w:color w:val="000000"/>
          <w:sz w:val="28"/>
        </w:rPr>
        <w:t>
      заявление по форме согласно приложению 3 к настоящему регламенту.</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удостоверяющих личность услугополучателя, о государственной регистрации (перерегистрации) юридического лица,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r>
        <w:br/>
      </w:r>
      <w:r>
        <w:rPr>
          <w:rFonts w:ascii="Times New Roman"/>
          <w:b w:val="false"/>
          <w:i w:val="false"/>
          <w:color w:val="000000"/>
          <w:sz w:val="28"/>
        </w:rPr>
        <w:t>
</w:t>
      </w:r>
      <w:r>
        <w:rPr>
          <w:rFonts w:ascii="Times New Roman"/>
          <w:b w:val="false"/>
          <w:i w:val="false"/>
          <w:color w:val="000000"/>
          <w:sz w:val="28"/>
        </w:rPr>
        <w:t>
      2) на портал:</w:t>
      </w:r>
      <w:r>
        <w:br/>
      </w:r>
      <w:r>
        <w:rPr>
          <w:rFonts w:ascii="Times New Roman"/>
          <w:b w:val="false"/>
          <w:i w:val="false"/>
          <w:color w:val="000000"/>
          <w:sz w:val="28"/>
        </w:rPr>
        <w:t>
</w:t>
      </w:r>
      <w:r>
        <w:rPr>
          <w:rFonts w:ascii="Times New Roman"/>
          <w:b w:val="false"/>
          <w:i w:val="false"/>
          <w:color w:val="000000"/>
          <w:sz w:val="28"/>
        </w:rPr>
        <w:t>
      для получения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удостоверенного электронной цифровой подписью (далее ЭЦП) услугополучателя;</w:t>
      </w:r>
      <w:r>
        <w:br/>
      </w:r>
      <w:r>
        <w:rPr>
          <w:rFonts w:ascii="Times New Roman"/>
          <w:b w:val="false"/>
          <w:i w:val="false"/>
          <w:color w:val="000000"/>
          <w:sz w:val="28"/>
        </w:rPr>
        <w:t>
</w:t>
      </w:r>
      <w:r>
        <w:rPr>
          <w:rFonts w:ascii="Times New Roman"/>
          <w:b w:val="false"/>
          <w:i w:val="false"/>
          <w:color w:val="000000"/>
          <w:sz w:val="28"/>
        </w:rPr>
        <w:t>
      сведения о персональном составе руководящего органа в форме электронной копии документа;</w:t>
      </w:r>
      <w:r>
        <w:br/>
      </w:r>
      <w:r>
        <w:rPr>
          <w:rFonts w:ascii="Times New Roman"/>
          <w:b w:val="false"/>
          <w:i w:val="false"/>
          <w:color w:val="000000"/>
          <w:sz w:val="28"/>
        </w:rPr>
        <w:t>
</w:t>
      </w:r>
      <w:r>
        <w:rPr>
          <w:rFonts w:ascii="Times New Roman"/>
          <w:b w:val="false"/>
          <w:i w:val="false"/>
          <w:color w:val="000000"/>
          <w:sz w:val="28"/>
        </w:rPr>
        <w:t>
      устав спортивной федерации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комплексная целевая программа по виду (видам) спорта в форме электронной копии документа;</w:t>
      </w:r>
      <w:r>
        <w:br/>
      </w:r>
      <w:r>
        <w:rPr>
          <w:rFonts w:ascii="Times New Roman"/>
          <w:b w:val="false"/>
          <w:i w:val="false"/>
          <w:color w:val="000000"/>
          <w:sz w:val="28"/>
        </w:rPr>
        <w:t>
</w:t>
      </w:r>
      <w:r>
        <w:rPr>
          <w:rFonts w:ascii="Times New Roman"/>
          <w:b w:val="false"/>
          <w:i w:val="false"/>
          <w:color w:val="000000"/>
          <w:sz w:val="28"/>
        </w:rPr>
        <w:t>
      проект правил по виду (видам) спорта в форме электронной копии документа;</w:t>
      </w:r>
      <w:r>
        <w:br/>
      </w:r>
      <w:r>
        <w:rPr>
          <w:rFonts w:ascii="Times New Roman"/>
          <w:b w:val="false"/>
          <w:i w:val="false"/>
          <w:color w:val="000000"/>
          <w:sz w:val="28"/>
        </w:rPr>
        <w:t>
</w:t>
      </w:r>
      <w:r>
        <w:rPr>
          <w:rFonts w:ascii="Times New Roman"/>
          <w:b w:val="false"/>
          <w:i w:val="false"/>
          <w:color w:val="000000"/>
          <w:sz w:val="28"/>
        </w:rPr>
        <w:t>
      для переоформления свидетельства об аккредитации – запрос в форме электронного документа, удостоверенного ЭЦП услугополучателя;</w:t>
      </w:r>
      <w:r>
        <w:br/>
      </w:r>
      <w:r>
        <w:rPr>
          <w:rFonts w:ascii="Times New Roman"/>
          <w:b w:val="false"/>
          <w:i w:val="false"/>
          <w:color w:val="000000"/>
          <w:sz w:val="28"/>
        </w:rPr>
        <w:t>
</w:t>
      </w:r>
      <w:r>
        <w:rPr>
          <w:rFonts w:ascii="Times New Roman"/>
          <w:b w:val="false"/>
          <w:i w:val="false"/>
          <w:color w:val="000000"/>
          <w:sz w:val="28"/>
        </w:rPr>
        <w:t>
      для получения дубликата свидетельства об аккредитации – запрос в форме электронного документа, удостоверенного ЭЦП услугополучателя.</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удостоверяющих личность услугополучателя, о государственной регистрации (перерегистрации) юридического лица,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xml:space="preserve">
      На портале прием электронного запроса осуществляется в "личном кабинете" услугополучателя. </w:t>
      </w:r>
      <w:r>
        <w:br/>
      </w:r>
      <w:r>
        <w:rPr>
          <w:rFonts w:ascii="Times New Roman"/>
          <w:b w:val="false"/>
          <w:i w:val="false"/>
          <w:color w:val="000000"/>
          <w:sz w:val="28"/>
        </w:rPr>
        <w:t>
</w:t>
      </w:r>
      <w:r>
        <w:rPr>
          <w:rFonts w:ascii="Times New Roman"/>
          <w:b w:val="false"/>
          <w:i w:val="false"/>
          <w:color w:val="000000"/>
          <w:sz w:val="28"/>
        </w:rPr>
        <w:t>
      В случае обращения через портал в "личном кабинете" в истории обращений услугополучателя отображается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w:t>
      </w:r>
      <w:r>
        <w:rPr>
          <w:rFonts w:ascii="Times New Roman"/>
          <w:b w:val="false"/>
          <w:i w:val="false"/>
          <w:color w:val="000000"/>
          <w:sz w:val="28"/>
        </w:rPr>
        <w:t>
      для получения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1) услугополучатель (либо его уполномоченный представитель по доверенности) предоставляет услугодателю документы согласно пункта 4 настоящего регламента;</w:t>
      </w:r>
      <w:r>
        <w:br/>
      </w:r>
      <w:r>
        <w:rPr>
          <w:rFonts w:ascii="Times New Roman"/>
          <w:b w:val="false"/>
          <w:i w:val="false"/>
          <w:color w:val="000000"/>
          <w:sz w:val="28"/>
        </w:rPr>
        <w:t>
</w:t>
      </w:r>
      <w:r>
        <w:rPr>
          <w:rFonts w:ascii="Times New Roman"/>
          <w:b w:val="false"/>
          <w:i w:val="false"/>
          <w:color w:val="000000"/>
          <w:sz w:val="28"/>
        </w:rPr>
        <w:t>
      2) сотрудник канцелярии регистрирует документы, выдает копию заявления услугополучателю (либо его уполномоченному представителю по доверенности) с отметкой о регистрации в канцелярии, с указанием даты и времени приема пакета документов и предоставляет документы руководителю услугодателя - не более 30 (тридцати) минут;</w:t>
      </w:r>
      <w:r>
        <w:br/>
      </w:r>
      <w:r>
        <w:rPr>
          <w:rFonts w:ascii="Times New Roman"/>
          <w:b w:val="false"/>
          <w:i w:val="false"/>
          <w:color w:val="000000"/>
          <w:sz w:val="28"/>
        </w:rPr>
        <w:t>
</w:t>
      </w:r>
      <w:r>
        <w:rPr>
          <w:rFonts w:ascii="Times New Roman"/>
          <w:b w:val="false"/>
          <w:i w:val="false"/>
          <w:color w:val="000000"/>
          <w:sz w:val="28"/>
        </w:rPr>
        <w:t>
      3) руководитель услугодателя рассматривает и направляет документы исполнителю - не более 15 (пятнадцати) минут;</w:t>
      </w:r>
      <w:r>
        <w:br/>
      </w:r>
      <w:r>
        <w:rPr>
          <w:rFonts w:ascii="Times New Roman"/>
          <w:b w:val="false"/>
          <w:i w:val="false"/>
          <w:color w:val="000000"/>
          <w:sz w:val="28"/>
        </w:rPr>
        <w:t>
</w:t>
      </w:r>
      <w:r>
        <w:rPr>
          <w:rFonts w:ascii="Times New Roman"/>
          <w:b w:val="false"/>
          <w:i w:val="false"/>
          <w:color w:val="000000"/>
          <w:sz w:val="28"/>
        </w:rPr>
        <w:t>
      4) исполнитель рассматривает документы и вносит на рассмотрение комиссии в течение 2 (двух) календарных дней;</w:t>
      </w:r>
      <w:r>
        <w:br/>
      </w:r>
      <w:r>
        <w:rPr>
          <w:rFonts w:ascii="Times New Roman"/>
          <w:b w:val="false"/>
          <w:i w:val="false"/>
          <w:color w:val="000000"/>
          <w:sz w:val="28"/>
        </w:rPr>
        <w:t>
</w:t>
      </w:r>
      <w:r>
        <w:rPr>
          <w:rFonts w:ascii="Times New Roman"/>
          <w:b w:val="false"/>
          <w:i w:val="false"/>
          <w:color w:val="000000"/>
          <w:sz w:val="28"/>
        </w:rPr>
        <w:t>
      5) комиссия по выдачи свидетельства об аккредитации местным спортивным федерациям (далее – комиссия) рассматривает документы и рекомендует услугодателю аккредитовать, либо отказать в аккредитации спортивной федерации в течение 2 (двух) календарных дней.</w:t>
      </w:r>
      <w:r>
        <w:br/>
      </w:r>
      <w:r>
        <w:rPr>
          <w:rFonts w:ascii="Times New Roman"/>
          <w:b w:val="false"/>
          <w:i w:val="false"/>
          <w:color w:val="000000"/>
          <w:sz w:val="28"/>
        </w:rPr>
        <w:t>
</w:t>
      </w:r>
      <w:r>
        <w:rPr>
          <w:rFonts w:ascii="Times New Roman"/>
          <w:b w:val="false"/>
          <w:i w:val="false"/>
          <w:color w:val="000000"/>
          <w:sz w:val="28"/>
        </w:rPr>
        <w:t>
      6) исполнитель на основании протокола комиссии подготавливает проект приказа, обеспечивает их подписание, на основании подписанного приказа подготавливает и предоставляет свидетельство руководителю услугодателя в течение 10 (десяти) календарных дней, либо подготавливает проект мотивированного ответа об отказе в оказании государственной услуги в течение 5 (пяти) календарных дней;</w:t>
      </w:r>
      <w:r>
        <w:br/>
      </w:r>
      <w:r>
        <w:rPr>
          <w:rFonts w:ascii="Times New Roman"/>
          <w:b w:val="false"/>
          <w:i w:val="false"/>
          <w:color w:val="000000"/>
          <w:sz w:val="28"/>
        </w:rPr>
        <w:t>
</w:t>
      </w:r>
      <w:r>
        <w:rPr>
          <w:rFonts w:ascii="Times New Roman"/>
          <w:b w:val="false"/>
          <w:i w:val="false"/>
          <w:color w:val="000000"/>
          <w:sz w:val="28"/>
        </w:rPr>
        <w:t>
      7) руководитель услугодателя подписывает свидетельство, либо мотивированный ответ об отказе в оказании государственной услуги, направляет сотруднику канцелярии - не более 15 (пятнадцати) минут;</w:t>
      </w:r>
      <w:r>
        <w:br/>
      </w:r>
      <w:r>
        <w:rPr>
          <w:rFonts w:ascii="Times New Roman"/>
          <w:b w:val="false"/>
          <w:i w:val="false"/>
          <w:color w:val="000000"/>
          <w:sz w:val="28"/>
        </w:rPr>
        <w:t>
</w:t>
      </w:r>
      <w:r>
        <w:rPr>
          <w:rFonts w:ascii="Times New Roman"/>
          <w:b w:val="false"/>
          <w:i w:val="false"/>
          <w:color w:val="000000"/>
          <w:sz w:val="28"/>
        </w:rPr>
        <w:t>
      8) сотрудник канцелярии регистрирует свидетельство, либо мотивированный ответ об отказе в оказании государственной услуги и выдает услугополучателю (либо его уполномоченному представителю по доверенности) в течение 1 (одного) календарного дня.</w:t>
      </w:r>
      <w:r>
        <w:br/>
      </w:r>
      <w:r>
        <w:rPr>
          <w:rFonts w:ascii="Times New Roman"/>
          <w:b w:val="false"/>
          <w:i w:val="false"/>
          <w:color w:val="000000"/>
          <w:sz w:val="28"/>
        </w:rPr>
        <w:t>
</w:t>
      </w:r>
      <w:r>
        <w:rPr>
          <w:rFonts w:ascii="Times New Roman"/>
          <w:b w:val="false"/>
          <w:i w:val="false"/>
          <w:color w:val="000000"/>
          <w:sz w:val="28"/>
        </w:rPr>
        <w:t>
      для переоформления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1) услугополучатель (либо его уполномоченный представитель по доверенности) предоставляет заявление согласно приложению 3 настоящего регламента;</w:t>
      </w:r>
      <w:r>
        <w:br/>
      </w:r>
      <w:r>
        <w:rPr>
          <w:rFonts w:ascii="Times New Roman"/>
          <w:b w:val="false"/>
          <w:i w:val="false"/>
          <w:color w:val="000000"/>
          <w:sz w:val="28"/>
        </w:rPr>
        <w:t>
</w:t>
      </w:r>
      <w:r>
        <w:rPr>
          <w:rFonts w:ascii="Times New Roman"/>
          <w:b w:val="false"/>
          <w:i w:val="false"/>
          <w:color w:val="000000"/>
          <w:sz w:val="28"/>
        </w:rPr>
        <w:t>
      2) сотрудник канцелярии регистрирует документы, выдает копию заявления услугополучателю (либо его уполномоченному представителю по доверенности) с отметкой о регистрации в канцелярии, с указанием даты и времени приема пакета документов и предоставляет документы руководителю услугодателя - не более 30 (тридцати) минут;</w:t>
      </w:r>
      <w:r>
        <w:br/>
      </w:r>
      <w:r>
        <w:rPr>
          <w:rFonts w:ascii="Times New Roman"/>
          <w:b w:val="false"/>
          <w:i w:val="false"/>
          <w:color w:val="000000"/>
          <w:sz w:val="28"/>
        </w:rPr>
        <w:t>
</w:t>
      </w:r>
      <w:r>
        <w:rPr>
          <w:rFonts w:ascii="Times New Roman"/>
          <w:b w:val="false"/>
          <w:i w:val="false"/>
          <w:color w:val="000000"/>
          <w:sz w:val="28"/>
        </w:rPr>
        <w:t>
      3) руководитель услугодателя рассматривает и направляет документы исполнителю - не более 15 (пятнадцати) минут;</w:t>
      </w:r>
      <w:r>
        <w:br/>
      </w:r>
      <w:r>
        <w:rPr>
          <w:rFonts w:ascii="Times New Roman"/>
          <w:b w:val="false"/>
          <w:i w:val="false"/>
          <w:color w:val="000000"/>
          <w:sz w:val="28"/>
        </w:rPr>
        <w:t>
</w:t>
      </w:r>
      <w:r>
        <w:rPr>
          <w:rFonts w:ascii="Times New Roman"/>
          <w:b w:val="false"/>
          <w:i w:val="false"/>
          <w:color w:val="000000"/>
          <w:sz w:val="28"/>
        </w:rPr>
        <w:t>
      4) исполнитель рассматривает документы и подготавливает проект приказа, обеспечивает его подписание, на основании подписанного приказа подготавливает и предоставляет переоформленое свидетельство руководителю услугодателя в течение 3 (трех) календарных дней;</w:t>
      </w:r>
      <w:r>
        <w:br/>
      </w:r>
      <w:r>
        <w:rPr>
          <w:rFonts w:ascii="Times New Roman"/>
          <w:b w:val="false"/>
          <w:i w:val="false"/>
          <w:color w:val="000000"/>
          <w:sz w:val="28"/>
        </w:rPr>
        <w:t>
</w:t>
      </w:r>
      <w:r>
        <w:rPr>
          <w:rFonts w:ascii="Times New Roman"/>
          <w:b w:val="false"/>
          <w:i w:val="false"/>
          <w:color w:val="000000"/>
          <w:sz w:val="28"/>
        </w:rPr>
        <w:t>
      5) руководитель услугодателя подписывает переоформленное свидетельство, направляет сотруднику канцелярии - не более 15 (пятнадцати) минут;</w:t>
      </w:r>
      <w:r>
        <w:br/>
      </w:r>
      <w:r>
        <w:rPr>
          <w:rFonts w:ascii="Times New Roman"/>
          <w:b w:val="false"/>
          <w:i w:val="false"/>
          <w:color w:val="000000"/>
          <w:sz w:val="28"/>
        </w:rPr>
        <w:t>
</w:t>
      </w:r>
      <w:r>
        <w:rPr>
          <w:rFonts w:ascii="Times New Roman"/>
          <w:b w:val="false"/>
          <w:i w:val="false"/>
          <w:color w:val="000000"/>
          <w:sz w:val="28"/>
        </w:rPr>
        <w:t>
      6) сотрудник канцелярии регистрирует переоформленное свидетельство и выдает услугополучателю (либо его уполномоченному представителю по доверенности) в течение 1 (одного) календарного дня.</w:t>
      </w:r>
      <w:r>
        <w:br/>
      </w:r>
      <w:r>
        <w:rPr>
          <w:rFonts w:ascii="Times New Roman"/>
          <w:b w:val="false"/>
          <w:i w:val="false"/>
          <w:color w:val="000000"/>
          <w:sz w:val="28"/>
        </w:rPr>
        <w:t>
</w:t>
      </w:r>
      <w:r>
        <w:rPr>
          <w:rFonts w:ascii="Times New Roman"/>
          <w:b w:val="false"/>
          <w:i w:val="false"/>
          <w:color w:val="000000"/>
          <w:sz w:val="28"/>
        </w:rPr>
        <w:t>
      для получения дубликата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1) услугополучатель (либо его уполномоченный представитель по доверенности) предоставляет заявление согласно приложению 3 настоящего регламента;</w:t>
      </w:r>
      <w:r>
        <w:br/>
      </w:r>
      <w:r>
        <w:rPr>
          <w:rFonts w:ascii="Times New Roman"/>
          <w:b w:val="false"/>
          <w:i w:val="false"/>
          <w:color w:val="000000"/>
          <w:sz w:val="28"/>
        </w:rPr>
        <w:t>
</w:t>
      </w:r>
      <w:r>
        <w:rPr>
          <w:rFonts w:ascii="Times New Roman"/>
          <w:b w:val="false"/>
          <w:i w:val="false"/>
          <w:color w:val="000000"/>
          <w:sz w:val="28"/>
        </w:rPr>
        <w:t>
      2) сотрудник канцелярии регистрирует документы, выдает копию заявления услугополучателю (либо его уполномоченному представителю по доверенности) с отметкой о регистрации в канцелярии, с указанием даты и времени приема пакета документов и предоставляет документы руководителю услугодателя - не более 30 (тридцати) минут;</w:t>
      </w:r>
      <w:r>
        <w:br/>
      </w:r>
      <w:r>
        <w:rPr>
          <w:rFonts w:ascii="Times New Roman"/>
          <w:b w:val="false"/>
          <w:i w:val="false"/>
          <w:color w:val="000000"/>
          <w:sz w:val="28"/>
        </w:rPr>
        <w:t>
</w:t>
      </w:r>
      <w:r>
        <w:rPr>
          <w:rFonts w:ascii="Times New Roman"/>
          <w:b w:val="false"/>
          <w:i w:val="false"/>
          <w:color w:val="000000"/>
          <w:sz w:val="28"/>
        </w:rPr>
        <w:t>
      3) руководитель услугодателя рассматривает и направляет документы исполнителю - не более 15 (пятнадцати) минут;</w:t>
      </w:r>
      <w:r>
        <w:br/>
      </w:r>
      <w:r>
        <w:rPr>
          <w:rFonts w:ascii="Times New Roman"/>
          <w:b w:val="false"/>
          <w:i w:val="false"/>
          <w:color w:val="000000"/>
          <w:sz w:val="28"/>
        </w:rPr>
        <w:t>
</w:t>
      </w:r>
      <w:r>
        <w:rPr>
          <w:rFonts w:ascii="Times New Roman"/>
          <w:b w:val="false"/>
          <w:i w:val="false"/>
          <w:color w:val="000000"/>
          <w:sz w:val="28"/>
        </w:rPr>
        <w:t>
      4) исполнитель рассматривает документы, подготавливает и предоставляет дубликат свидетельства руководителю услугодателя в течение 3 (трех) календарных дней;</w:t>
      </w:r>
      <w:r>
        <w:br/>
      </w:r>
      <w:r>
        <w:rPr>
          <w:rFonts w:ascii="Times New Roman"/>
          <w:b w:val="false"/>
          <w:i w:val="false"/>
          <w:color w:val="000000"/>
          <w:sz w:val="28"/>
        </w:rPr>
        <w:t>
</w:t>
      </w:r>
      <w:r>
        <w:rPr>
          <w:rFonts w:ascii="Times New Roman"/>
          <w:b w:val="false"/>
          <w:i w:val="false"/>
          <w:color w:val="000000"/>
          <w:sz w:val="28"/>
        </w:rPr>
        <w:t>
      5) руководитель услугодателя подписывает дубликат свидетельства, направляет сотруднику канцелярии - не более 15 (пятнадцати) минут;</w:t>
      </w:r>
      <w:r>
        <w:br/>
      </w:r>
      <w:r>
        <w:rPr>
          <w:rFonts w:ascii="Times New Roman"/>
          <w:b w:val="false"/>
          <w:i w:val="false"/>
          <w:color w:val="000000"/>
          <w:sz w:val="28"/>
        </w:rPr>
        <w:t>
</w:t>
      </w:r>
      <w:r>
        <w:rPr>
          <w:rFonts w:ascii="Times New Roman"/>
          <w:b w:val="false"/>
          <w:i w:val="false"/>
          <w:color w:val="000000"/>
          <w:sz w:val="28"/>
        </w:rPr>
        <w:t>
      6) сотрудник канцелярии выдает дубликат свидетельства услугополучателю (либо его уполномоченному представителю по доверенности) в течение 1 (одного) календарного дня.</w:t>
      </w:r>
      <w:r>
        <w:br/>
      </w:r>
      <w:r>
        <w:rPr>
          <w:rFonts w:ascii="Times New Roman"/>
          <w:b w:val="false"/>
          <w:i w:val="false"/>
          <w:color w:val="000000"/>
          <w:sz w:val="28"/>
        </w:rPr>
        <w:t>
</w:t>
      </w:r>
      <w:r>
        <w:rPr>
          <w:rFonts w:ascii="Times New Roman"/>
          <w:b w:val="false"/>
          <w:i w:val="false"/>
          <w:color w:val="000000"/>
          <w:sz w:val="28"/>
        </w:rPr>
        <w:t>
      6. Результатом процедуры (действия) по оказанию государственной услуги является выдача свидетельства об аккредитации спортивной федераций, переоформленное свидетельство об аккредитации, дубликат свидетельства об аккредитации, либо мотивированный ответ об отказе в оказании государственной услуги в случаях и по основаниям, установленным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для получения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1) результат - прием документов услугадателем;</w:t>
      </w:r>
      <w:r>
        <w:br/>
      </w:r>
      <w:r>
        <w:rPr>
          <w:rFonts w:ascii="Times New Roman"/>
          <w:b w:val="false"/>
          <w:i w:val="false"/>
          <w:color w:val="000000"/>
          <w:sz w:val="28"/>
        </w:rPr>
        <w:t>
</w:t>
      </w:r>
      <w:r>
        <w:rPr>
          <w:rFonts w:ascii="Times New Roman"/>
          <w:b w:val="false"/>
          <w:i w:val="false"/>
          <w:color w:val="000000"/>
          <w:sz w:val="28"/>
        </w:rPr>
        <w:t>
      2) результат - регистрация документов;</w:t>
      </w:r>
      <w:r>
        <w:br/>
      </w:r>
      <w:r>
        <w:rPr>
          <w:rFonts w:ascii="Times New Roman"/>
          <w:b w:val="false"/>
          <w:i w:val="false"/>
          <w:color w:val="000000"/>
          <w:sz w:val="28"/>
        </w:rPr>
        <w:t>
</w:t>
      </w:r>
      <w:r>
        <w:rPr>
          <w:rFonts w:ascii="Times New Roman"/>
          <w:b w:val="false"/>
          <w:i w:val="false"/>
          <w:color w:val="000000"/>
          <w:sz w:val="28"/>
        </w:rPr>
        <w:t>
      3) результат - наложение резолюции руководителем;</w:t>
      </w:r>
      <w:r>
        <w:br/>
      </w:r>
      <w:r>
        <w:rPr>
          <w:rFonts w:ascii="Times New Roman"/>
          <w:b w:val="false"/>
          <w:i w:val="false"/>
          <w:color w:val="000000"/>
          <w:sz w:val="28"/>
        </w:rPr>
        <w:t>
</w:t>
      </w:r>
      <w:r>
        <w:rPr>
          <w:rFonts w:ascii="Times New Roman"/>
          <w:b w:val="false"/>
          <w:i w:val="false"/>
          <w:color w:val="000000"/>
          <w:sz w:val="28"/>
        </w:rPr>
        <w:t>
      4) результат - протокол ответственного исполнителя;</w:t>
      </w:r>
      <w:r>
        <w:br/>
      </w:r>
      <w:r>
        <w:rPr>
          <w:rFonts w:ascii="Times New Roman"/>
          <w:b w:val="false"/>
          <w:i w:val="false"/>
          <w:color w:val="000000"/>
          <w:sz w:val="28"/>
        </w:rPr>
        <w:t>
</w:t>
      </w:r>
      <w:r>
        <w:rPr>
          <w:rFonts w:ascii="Times New Roman"/>
          <w:b w:val="false"/>
          <w:i w:val="false"/>
          <w:color w:val="000000"/>
          <w:sz w:val="28"/>
        </w:rPr>
        <w:t>
      5) результат - протокол комиссии;</w:t>
      </w:r>
      <w:r>
        <w:br/>
      </w:r>
      <w:r>
        <w:rPr>
          <w:rFonts w:ascii="Times New Roman"/>
          <w:b w:val="false"/>
          <w:i w:val="false"/>
          <w:color w:val="000000"/>
          <w:sz w:val="28"/>
        </w:rPr>
        <w:t>
</w:t>
      </w:r>
      <w:r>
        <w:rPr>
          <w:rFonts w:ascii="Times New Roman"/>
          <w:b w:val="false"/>
          <w:i w:val="false"/>
          <w:color w:val="000000"/>
          <w:sz w:val="28"/>
        </w:rPr>
        <w:t>
      6) результат - подготовка приказа, свидельства либо мотивировонного отказа в аккредитации;</w:t>
      </w:r>
      <w:r>
        <w:br/>
      </w:r>
      <w:r>
        <w:rPr>
          <w:rFonts w:ascii="Times New Roman"/>
          <w:b w:val="false"/>
          <w:i w:val="false"/>
          <w:color w:val="000000"/>
          <w:sz w:val="28"/>
        </w:rPr>
        <w:t>
</w:t>
      </w:r>
      <w:r>
        <w:rPr>
          <w:rFonts w:ascii="Times New Roman"/>
          <w:b w:val="false"/>
          <w:i w:val="false"/>
          <w:color w:val="000000"/>
          <w:sz w:val="28"/>
        </w:rPr>
        <w:t>
      7) результат - подписание приказа, свидетельства либо мотивированный отказ в аккредитации;</w:t>
      </w:r>
      <w:r>
        <w:br/>
      </w:r>
      <w:r>
        <w:rPr>
          <w:rFonts w:ascii="Times New Roman"/>
          <w:b w:val="false"/>
          <w:i w:val="false"/>
          <w:color w:val="000000"/>
          <w:sz w:val="28"/>
        </w:rPr>
        <w:t>
</w:t>
      </w:r>
      <w:r>
        <w:rPr>
          <w:rFonts w:ascii="Times New Roman"/>
          <w:b w:val="false"/>
          <w:i w:val="false"/>
          <w:color w:val="000000"/>
          <w:sz w:val="28"/>
        </w:rPr>
        <w:t>
      8) результат - выдача свидетельства либо мотивированный отказ.</w:t>
      </w:r>
      <w:r>
        <w:br/>
      </w:r>
      <w:r>
        <w:rPr>
          <w:rFonts w:ascii="Times New Roman"/>
          <w:b w:val="false"/>
          <w:i w:val="false"/>
          <w:color w:val="000000"/>
          <w:sz w:val="28"/>
        </w:rPr>
        <w:t>
</w:t>
      </w:r>
      <w:r>
        <w:rPr>
          <w:rFonts w:ascii="Times New Roman"/>
          <w:b w:val="false"/>
          <w:i w:val="false"/>
          <w:color w:val="000000"/>
          <w:sz w:val="28"/>
        </w:rPr>
        <w:t>
      для переоформления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1) результат - прием документов услугадателем;</w:t>
      </w:r>
      <w:r>
        <w:br/>
      </w:r>
      <w:r>
        <w:rPr>
          <w:rFonts w:ascii="Times New Roman"/>
          <w:b w:val="false"/>
          <w:i w:val="false"/>
          <w:color w:val="000000"/>
          <w:sz w:val="28"/>
        </w:rPr>
        <w:t>
</w:t>
      </w:r>
      <w:r>
        <w:rPr>
          <w:rFonts w:ascii="Times New Roman"/>
          <w:b w:val="false"/>
          <w:i w:val="false"/>
          <w:color w:val="000000"/>
          <w:sz w:val="28"/>
        </w:rPr>
        <w:t>
      2) результат - регистрация документов;</w:t>
      </w:r>
      <w:r>
        <w:br/>
      </w:r>
      <w:r>
        <w:rPr>
          <w:rFonts w:ascii="Times New Roman"/>
          <w:b w:val="false"/>
          <w:i w:val="false"/>
          <w:color w:val="000000"/>
          <w:sz w:val="28"/>
        </w:rPr>
        <w:t>
</w:t>
      </w:r>
      <w:r>
        <w:rPr>
          <w:rFonts w:ascii="Times New Roman"/>
          <w:b w:val="false"/>
          <w:i w:val="false"/>
          <w:color w:val="000000"/>
          <w:sz w:val="28"/>
        </w:rPr>
        <w:t>
      3) результат - наложение резолюции руководителем;</w:t>
      </w:r>
      <w:r>
        <w:br/>
      </w:r>
      <w:r>
        <w:rPr>
          <w:rFonts w:ascii="Times New Roman"/>
          <w:b w:val="false"/>
          <w:i w:val="false"/>
          <w:color w:val="000000"/>
          <w:sz w:val="28"/>
        </w:rPr>
        <w:t>
</w:t>
      </w:r>
      <w:r>
        <w:rPr>
          <w:rFonts w:ascii="Times New Roman"/>
          <w:b w:val="false"/>
          <w:i w:val="false"/>
          <w:color w:val="000000"/>
          <w:sz w:val="28"/>
        </w:rPr>
        <w:t>
      4) результат - подготовка приказа, переоформленного свидельства;</w:t>
      </w:r>
      <w:r>
        <w:br/>
      </w:r>
      <w:r>
        <w:rPr>
          <w:rFonts w:ascii="Times New Roman"/>
          <w:b w:val="false"/>
          <w:i w:val="false"/>
          <w:color w:val="000000"/>
          <w:sz w:val="28"/>
        </w:rPr>
        <w:t>
</w:t>
      </w:r>
      <w:r>
        <w:rPr>
          <w:rFonts w:ascii="Times New Roman"/>
          <w:b w:val="false"/>
          <w:i w:val="false"/>
          <w:color w:val="000000"/>
          <w:sz w:val="28"/>
        </w:rPr>
        <w:t>
      5) результат – регистрация приказа, переоформленного свидетельства;</w:t>
      </w:r>
      <w:r>
        <w:br/>
      </w:r>
      <w:r>
        <w:rPr>
          <w:rFonts w:ascii="Times New Roman"/>
          <w:b w:val="false"/>
          <w:i w:val="false"/>
          <w:color w:val="000000"/>
          <w:sz w:val="28"/>
        </w:rPr>
        <w:t>
</w:t>
      </w:r>
      <w:r>
        <w:rPr>
          <w:rFonts w:ascii="Times New Roman"/>
          <w:b w:val="false"/>
          <w:i w:val="false"/>
          <w:color w:val="000000"/>
          <w:sz w:val="28"/>
        </w:rPr>
        <w:t>
      6) результат - выдача переоформленного свидетельства.</w:t>
      </w:r>
      <w:r>
        <w:br/>
      </w:r>
      <w:r>
        <w:rPr>
          <w:rFonts w:ascii="Times New Roman"/>
          <w:b w:val="false"/>
          <w:i w:val="false"/>
          <w:color w:val="000000"/>
          <w:sz w:val="28"/>
        </w:rPr>
        <w:t>
</w:t>
      </w:r>
      <w:r>
        <w:rPr>
          <w:rFonts w:ascii="Times New Roman"/>
          <w:b w:val="false"/>
          <w:i w:val="false"/>
          <w:color w:val="000000"/>
          <w:sz w:val="28"/>
        </w:rPr>
        <w:t>
      для получения дубликата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1) результат - прием документов услугадателем;</w:t>
      </w:r>
      <w:r>
        <w:br/>
      </w:r>
      <w:r>
        <w:rPr>
          <w:rFonts w:ascii="Times New Roman"/>
          <w:b w:val="false"/>
          <w:i w:val="false"/>
          <w:color w:val="000000"/>
          <w:sz w:val="28"/>
        </w:rPr>
        <w:t>
</w:t>
      </w:r>
      <w:r>
        <w:rPr>
          <w:rFonts w:ascii="Times New Roman"/>
          <w:b w:val="false"/>
          <w:i w:val="false"/>
          <w:color w:val="000000"/>
          <w:sz w:val="28"/>
        </w:rPr>
        <w:t>
      2) результат - регистрация документов;</w:t>
      </w:r>
      <w:r>
        <w:br/>
      </w:r>
      <w:r>
        <w:rPr>
          <w:rFonts w:ascii="Times New Roman"/>
          <w:b w:val="false"/>
          <w:i w:val="false"/>
          <w:color w:val="000000"/>
          <w:sz w:val="28"/>
        </w:rPr>
        <w:t>
</w:t>
      </w:r>
      <w:r>
        <w:rPr>
          <w:rFonts w:ascii="Times New Roman"/>
          <w:b w:val="false"/>
          <w:i w:val="false"/>
          <w:color w:val="000000"/>
          <w:sz w:val="28"/>
        </w:rPr>
        <w:t>
      3) результат - наложение резолюции руководителем;</w:t>
      </w:r>
      <w:r>
        <w:br/>
      </w:r>
      <w:r>
        <w:rPr>
          <w:rFonts w:ascii="Times New Roman"/>
          <w:b w:val="false"/>
          <w:i w:val="false"/>
          <w:color w:val="000000"/>
          <w:sz w:val="28"/>
        </w:rPr>
        <w:t>
</w:t>
      </w:r>
      <w:r>
        <w:rPr>
          <w:rFonts w:ascii="Times New Roman"/>
          <w:b w:val="false"/>
          <w:i w:val="false"/>
          <w:color w:val="000000"/>
          <w:sz w:val="28"/>
        </w:rPr>
        <w:t>
      4) результат - подготовка приказа, дубликата свидельства;</w:t>
      </w:r>
      <w:r>
        <w:br/>
      </w:r>
      <w:r>
        <w:rPr>
          <w:rFonts w:ascii="Times New Roman"/>
          <w:b w:val="false"/>
          <w:i w:val="false"/>
          <w:color w:val="000000"/>
          <w:sz w:val="28"/>
        </w:rPr>
        <w:t>
</w:t>
      </w:r>
      <w:r>
        <w:rPr>
          <w:rFonts w:ascii="Times New Roman"/>
          <w:b w:val="false"/>
          <w:i w:val="false"/>
          <w:color w:val="000000"/>
          <w:sz w:val="28"/>
        </w:rPr>
        <w:t>
      5) результат – регистрация приказа, дубликата свидетельства;</w:t>
      </w:r>
      <w:r>
        <w:br/>
      </w:r>
      <w:r>
        <w:rPr>
          <w:rFonts w:ascii="Times New Roman"/>
          <w:b w:val="false"/>
          <w:i w:val="false"/>
          <w:color w:val="000000"/>
          <w:sz w:val="28"/>
        </w:rPr>
        <w:t>
</w:t>
      </w:r>
      <w:r>
        <w:rPr>
          <w:rFonts w:ascii="Times New Roman"/>
          <w:b w:val="false"/>
          <w:i w:val="false"/>
          <w:color w:val="000000"/>
          <w:sz w:val="28"/>
        </w:rPr>
        <w:t>
      6) результат - выдача дубликата свидетельства.</w:t>
      </w:r>
      <w:r>
        <w:br/>
      </w:r>
      <w:r>
        <w:rPr>
          <w:rFonts w:ascii="Times New Roman"/>
          <w:b w:val="false"/>
          <w:i w:val="false"/>
          <w:color w:val="000000"/>
          <w:sz w:val="28"/>
        </w:rPr>
        <w:t>
 </w:t>
      </w:r>
    </w:p>
    <w:bookmarkEnd w:id="7"/>
    <w:bookmarkStart w:name="z171" w:id="8"/>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8"/>
    <w:bookmarkStart w:name="z172" w:id="9"/>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сотрудник канцелярии;</w:t>
      </w:r>
      <w:r>
        <w:br/>
      </w:r>
      <w:r>
        <w:rPr>
          <w:rFonts w:ascii="Times New Roman"/>
          <w:b w:val="false"/>
          <w:i w:val="false"/>
          <w:color w:val="000000"/>
          <w:sz w:val="28"/>
        </w:rPr>
        <w:t>
</w:t>
      </w:r>
      <w:r>
        <w:rPr>
          <w:rFonts w:ascii="Times New Roman"/>
          <w:b w:val="false"/>
          <w:i w:val="false"/>
          <w:color w:val="000000"/>
          <w:sz w:val="28"/>
        </w:rPr>
        <w:t>
      2) руководитель услугодателя;</w:t>
      </w:r>
      <w:r>
        <w:br/>
      </w:r>
      <w:r>
        <w:rPr>
          <w:rFonts w:ascii="Times New Roman"/>
          <w:b w:val="false"/>
          <w:i w:val="false"/>
          <w:color w:val="000000"/>
          <w:sz w:val="28"/>
        </w:rPr>
        <w:t>
</w:t>
      </w:r>
      <w:r>
        <w:rPr>
          <w:rFonts w:ascii="Times New Roman"/>
          <w:b w:val="false"/>
          <w:i w:val="false"/>
          <w:color w:val="000000"/>
          <w:sz w:val="28"/>
        </w:rPr>
        <w:t xml:space="preserve">
      3) исполнитель; </w:t>
      </w:r>
      <w:r>
        <w:br/>
      </w:r>
      <w:r>
        <w:rPr>
          <w:rFonts w:ascii="Times New Roman"/>
          <w:b w:val="false"/>
          <w:i w:val="false"/>
          <w:color w:val="000000"/>
          <w:sz w:val="28"/>
        </w:rPr>
        <w:t>
</w:t>
      </w:r>
      <w:r>
        <w:rPr>
          <w:rFonts w:ascii="Times New Roman"/>
          <w:b w:val="false"/>
          <w:i w:val="false"/>
          <w:color w:val="000000"/>
          <w:sz w:val="28"/>
        </w:rPr>
        <w:t>
      4) комиссия;</w:t>
      </w:r>
      <w:r>
        <w:br/>
      </w:r>
      <w:r>
        <w:rPr>
          <w:rFonts w:ascii="Times New Roman"/>
          <w:b w:val="false"/>
          <w:i w:val="false"/>
          <w:color w:val="000000"/>
          <w:sz w:val="28"/>
        </w:rPr>
        <w:t>
</w:t>
      </w:r>
      <w:r>
        <w:rPr>
          <w:rFonts w:ascii="Times New Roman"/>
          <w:b w:val="false"/>
          <w:i w:val="false"/>
          <w:color w:val="000000"/>
          <w:sz w:val="28"/>
        </w:rPr>
        <w:t>
      5) руководитель услугодателя.</w:t>
      </w:r>
      <w:r>
        <w:br/>
      </w:r>
      <w:r>
        <w:rPr>
          <w:rFonts w:ascii="Times New Roman"/>
          <w:b w:val="false"/>
          <w:i w:val="false"/>
          <w:color w:val="000000"/>
          <w:sz w:val="28"/>
        </w:rPr>
        <w:t>
</w:t>
      </w: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r>
        <w:br/>
      </w:r>
      <w:r>
        <w:rPr>
          <w:rFonts w:ascii="Times New Roman"/>
          <w:b w:val="false"/>
          <w:i w:val="false"/>
          <w:color w:val="000000"/>
          <w:sz w:val="28"/>
        </w:rPr>
        <w:t>
</w:t>
      </w:r>
      <w:r>
        <w:rPr>
          <w:rFonts w:ascii="Times New Roman"/>
          <w:b w:val="false"/>
          <w:i w:val="false"/>
          <w:color w:val="000000"/>
          <w:sz w:val="28"/>
        </w:rPr>
        <w:t>
      1) услугополучатель (либо его уполномоченный представитель по доверенности) предоставляет документы услугодателю- в течение 15 (пятнадцати) минут;</w:t>
      </w:r>
      <w:r>
        <w:br/>
      </w:r>
      <w:r>
        <w:rPr>
          <w:rFonts w:ascii="Times New Roman"/>
          <w:b w:val="false"/>
          <w:i w:val="false"/>
          <w:color w:val="000000"/>
          <w:sz w:val="28"/>
        </w:rPr>
        <w:t>
</w:t>
      </w:r>
      <w:r>
        <w:rPr>
          <w:rFonts w:ascii="Times New Roman"/>
          <w:b w:val="false"/>
          <w:i w:val="false"/>
          <w:color w:val="000000"/>
          <w:sz w:val="28"/>
        </w:rPr>
        <w:t>
      2) канцелярия услугодателя регистрирует документы, выдает копию заявления услугополучателю (либо его уполномоченному представителю по доверенности) с отметкой о регистрации в канцелярии, с указанием даты и времени приема пакета документов и направляет документы руководителю услугодателя – не более 30 (тридцати) минут;</w:t>
      </w:r>
      <w:r>
        <w:br/>
      </w:r>
      <w:r>
        <w:rPr>
          <w:rFonts w:ascii="Times New Roman"/>
          <w:b w:val="false"/>
          <w:i w:val="false"/>
          <w:color w:val="000000"/>
          <w:sz w:val="28"/>
        </w:rPr>
        <w:t>
</w:t>
      </w:r>
      <w:r>
        <w:rPr>
          <w:rFonts w:ascii="Times New Roman"/>
          <w:b w:val="false"/>
          <w:i w:val="false"/>
          <w:color w:val="000000"/>
          <w:sz w:val="28"/>
        </w:rPr>
        <w:t>
      3) руководитель услугодателя рассматривает и направляет документы ответственному исполнителю – не более 15 (пятнадцати) минут;</w:t>
      </w:r>
      <w:r>
        <w:br/>
      </w:r>
      <w:r>
        <w:rPr>
          <w:rFonts w:ascii="Times New Roman"/>
          <w:b w:val="false"/>
          <w:i w:val="false"/>
          <w:color w:val="000000"/>
          <w:sz w:val="28"/>
        </w:rPr>
        <w:t>
</w:t>
      </w:r>
      <w:r>
        <w:rPr>
          <w:rFonts w:ascii="Times New Roman"/>
          <w:b w:val="false"/>
          <w:i w:val="false"/>
          <w:color w:val="000000"/>
          <w:sz w:val="28"/>
        </w:rPr>
        <w:t>
      4) ответственный исполнитель услугодателя рассматривает документы и вносит на рассмотрение комиссии - в течение 2 (двух) календарных дней;</w:t>
      </w:r>
      <w:r>
        <w:br/>
      </w:r>
      <w:r>
        <w:rPr>
          <w:rFonts w:ascii="Times New Roman"/>
          <w:b w:val="false"/>
          <w:i w:val="false"/>
          <w:color w:val="000000"/>
          <w:sz w:val="28"/>
        </w:rPr>
        <w:t>
</w:t>
      </w:r>
      <w:r>
        <w:rPr>
          <w:rFonts w:ascii="Times New Roman"/>
          <w:b w:val="false"/>
          <w:i w:val="false"/>
          <w:color w:val="000000"/>
          <w:sz w:val="28"/>
        </w:rPr>
        <w:t>
      5) комиссия по выдачи свидетельства об аккредитации местным спортивным федерациям рассматривает документы и рекомендует услугодателю аккредитовать, либо отказать в аккредитации спортивной федерации - в течение 2 (двух) календарных дней;</w:t>
      </w:r>
      <w:r>
        <w:br/>
      </w:r>
      <w:r>
        <w:rPr>
          <w:rFonts w:ascii="Times New Roman"/>
          <w:b w:val="false"/>
          <w:i w:val="false"/>
          <w:color w:val="000000"/>
          <w:sz w:val="28"/>
        </w:rPr>
        <w:t>
</w:t>
      </w:r>
      <w:r>
        <w:rPr>
          <w:rFonts w:ascii="Times New Roman"/>
          <w:b w:val="false"/>
          <w:i w:val="false"/>
          <w:color w:val="000000"/>
          <w:sz w:val="28"/>
        </w:rPr>
        <w:t>
      6) ответственный исполнитель услугодателя на основании протокола комиссии подготавливает проект приказа, обеспечивает их подписание, на основании подписанного приказа подготавливает и предоставляет свидетельство руководителю услугодателя в течение 10 (десяти) календарных дней, либо подготавливает проект мотивированного ответа об отказе в оказании государственной услуги в течении 5 (пяти) календарных дней;</w:t>
      </w:r>
      <w:r>
        <w:br/>
      </w:r>
      <w:r>
        <w:rPr>
          <w:rFonts w:ascii="Times New Roman"/>
          <w:b w:val="false"/>
          <w:i w:val="false"/>
          <w:color w:val="000000"/>
          <w:sz w:val="28"/>
        </w:rPr>
        <w:t>
</w:t>
      </w:r>
      <w:r>
        <w:rPr>
          <w:rFonts w:ascii="Times New Roman"/>
          <w:b w:val="false"/>
          <w:i w:val="false"/>
          <w:color w:val="000000"/>
          <w:sz w:val="28"/>
        </w:rPr>
        <w:t>
      7) руководитель услугодателя подписывает свидетельство, либо мотивированный ответ об отказе в оказании государственной услуги, направляет сотруднику канцелярии – не более 15 (пятнадцати) минут;</w:t>
      </w:r>
      <w:r>
        <w:br/>
      </w:r>
      <w:r>
        <w:rPr>
          <w:rFonts w:ascii="Times New Roman"/>
          <w:b w:val="false"/>
          <w:i w:val="false"/>
          <w:color w:val="000000"/>
          <w:sz w:val="28"/>
        </w:rPr>
        <w:t>
</w:t>
      </w:r>
      <w:r>
        <w:rPr>
          <w:rFonts w:ascii="Times New Roman"/>
          <w:b w:val="false"/>
          <w:i w:val="false"/>
          <w:color w:val="000000"/>
          <w:sz w:val="28"/>
        </w:rPr>
        <w:t>
      8) сотрудник канцелярии регистрирует свидетельство, либо мотивированный ответ об отказе в оказании государственной услуги и выдает услугополучателю (либо его уполномоченному представителю по доверенности) в течение 1 (одного) календарного дня.</w:t>
      </w:r>
      <w:r>
        <w:br/>
      </w:r>
      <w:r>
        <w:rPr>
          <w:rFonts w:ascii="Times New Roman"/>
          <w:b w:val="false"/>
          <w:i w:val="false"/>
          <w:color w:val="000000"/>
          <w:sz w:val="28"/>
        </w:rPr>
        <w:t>
 </w:t>
      </w:r>
    </w:p>
    <w:bookmarkEnd w:id="9"/>
    <w:bookmarkStart w:name="z187" w:id="10"/>
    <w:p>
      <w:pPr>
        <w:spacing w:after="0"/>
        <w:ind w:left="0"/>
        <w:jc w:val="left"/>
      </w:pPr>
      <w:r>
        <w:rPr>
          <w:rFonts w:ascii="Times New Roman"/>
          <w:b/>
          <w:i w:val="false"/>
          <w:color w:val="000000"/>
        </w:rPr>
        <w:t xml:space="preserve"> 
4. Описание порядка взаимодействия с порталом и (или) иными услугодателями, а так же порядка использования информационных систем в процессе оказания государственной услуги</w:t>
      </w:r>
    </w:p>
    <w:bookmarkEnd w:id="10"/>
    <w:bookmarkStart w:name="z188" w:id="11"/>
    <w:p>
      <w:pPr>
        <w:spacing w:after="0"/>
        <w:ind w:left="0"/>
        <w:jc w:val="both"/>
      </w:pPr>
      <w:r>
        <w:rPr>
          <w:rFonts w:ascii="Times New Roman"/>
          <w:b w:val="false"/>
          <w:i w:val="false"/>
          <w:color w:val="000000"/>
          <w:sz w:val="28"/>
        </w:rPr>
        <w:t>
      9. Описание порядка обращения при оказания государственной услуги через портал и последовательности процедур (действий) услугодателя и услугополучателя:</w:t>
      </w:r>
      <w:r>
        <w:br/>
      </w:r>
      <w:r>
        <w:rPr>
          <w:rFonts w:ascii="Times New Roman"/>
          <w:b w:val="false"/>
          <w:i w:val="false"/>
          <w:color w:val="000000"/>
          <w:sz w:val="28"/>
        </w:rPr>
        <w:t>
</w:t>
      </w:r>
      <w:r>
        <w:rPr>
          <w:rFonts w:ascii="Times New Roman"/>
          <w:b w:val="false"/>
          <w:i w:val="false"/>
          <w:color w:val="000000"/>
          <w:sz w:val="28"/>
        </w:rPr>
        <w:t>
      1) услугополучатель осуществляет регистрацию на портале с помощью индивидуального идентификационного номера (далее – ИИН) и бизнес – идентификационного номера (далее – БИН), а так же пароля (осуществляется для незарегистрированных услугополучателей на портале);</w:t>
      </w:r>
      <w:r>
        <w:br/>
      </w:r>
      <w:r>
        <w:rPr>
          <w:rFonts w:ascii="Times New Roman"/>
          <w:b w:val="false"/>
          <w:i w:val="false"/>
          <w:color w:val="000000"/>
          <w:sz w:val="28"/>
        </w:rPr>
        <w:t>
</w:t>
      </w:r>
      <w:r>
        <w:rPr>
          <w:rFonts w:ascii="Times New Roman"/>
          <w:b w:val="false"/>
          <w:i w:val="false"/>
          <w:color w:val="000000"/>
          <w:sz w:val="28"/>
        </w:rPr>
        <w:t>
      2) процесс 1 – ввод услугополучателем ИИН/БИН и пароля (процесс авторизации) на портале для получения услуги;</w:t>
      </w:r>
      <w:r>
        <w:br/>
      </w:r>
      <w:r>
        <w:rPr>
          <w:rFonts w:ascii="Times New Roman"/>
          <w:b w:val="false"/>
          <w:i w:val="false"/>
          <w:color w:val="000000"/>
          <w:sz w:val="28"/>
        </w:rPr>
        <w:t>
</w:t>
      </w: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ИИН/БИН и пароль;</w:t>
      </w:r>
      <w:r>
        <w:br/>
      </w:r>
      <w:r>
        <w:rPr>
          <w:rFonts w:ascii="Times New Roman"/>
          <w:b w:val="false"/>
          <w:i w:val="false"/>
          <w:color w:val="000000"/>
          <w:sz w:val="28"/>
        </w:rPr>
        <w:t>
</w:t>
      </w: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r>
        <w:br/>
      </w:r>
      <w:r>
        <w:rPr>
          <w:rFonts w:ascii="Times New Roman"/>
          <w:b w:val="false"/>
          <w:i w:val="false"/>
          <w:color w:val="000000"/>
          <w:sz w:val="28"/>
        </w:rPr>
        <w:t>
</w:t>
      </w:r>
      <w:r>
        <w:rPr>
          <w:rFonts w:ascii="Times New Roman"/>
          <w:b w:val="false"/>
          <w:i w:val="false"/>
          <w:color w:val="000000"/>
          <w:sz w:val="28"/>
        </w:rPr>
        <w:t>
      5) процесс 3 – выбор услугополучателем услуги, указанной в настоящем Регламента,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указанных в пункте 9 Стандартов, а также выбор услугополучателем регистрационного свидетельства ЭЦП для удостоверения (подписания) запроса;</w:t>
      </w:r>
      <w:r>
        <w:br/>
      </w:r>
      <w:r>
        <w:rPr>
          <w:rFonts w:ascii="Times New Roman"/>
          <w:b w:val="false"/>
          <w:i w:val="false"/>
          <w:color w:val="000000"/>
          <w:sz w:val="28"/>
        </w:rPr>
        <w:t>
</w:t>
      </w:r>
      <w:r>
        <w:rPr>
          <w:rFonts w:ascii="Times New Roman"/>
          <w:b w:val="false"/>
          <w:i w:val="false"/>
          <w:color w:val="000000"/>
          <w:sz w:val="28"/>
        </w:rPr>
        <w:t>
      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соответствие идентификационных данных (между ИИН/БИН указанным в запросе и ИИН/БИН указанным в регистрационном свидетельстве ЭЦП);</w:t>
      </w:r>
      <w:r>
        <w:br/>
      </w:r>
      <w:r>
        <w:rPr>
          <w:rFonts w:ascii="Times New Roman"/>
          <w:b w:val="false"/>
          <w:i w:val="false"/>
          <w:color w:val="000000"/>
          <w:sz w:val="28"/>
        </w:rPr>
        <w:t>
</w:t>
      </w:r>
      <w:r>
        <w:rPr>
          <w:rFonts w:ascii="Times New Roman"/>
          <w:b w:val="false"/>
          <w:i w:val="false"/>
          <w:color w:val="000000"/>
          <w:sz w:val="28"/>
        </w:rPr>
        <w:t>
      7) процесс – 4 формирование сообщения об отказе в запрашиваемой услуге в связи с не подтверждением подлинности ЭЦП услугополучателя;</w:t>
      </w:r>
      <w:r>
        <w:br/>
      </w:r>
      <w:r>
        <w:rPr>
          <w:rFonts w:ascii="Times New Roman"/>
          <w:b w:val="false"/>
          <w:i w:val="false"/>
          <w:color w:val="000000"/>
          <w:sz w:val="28"/>
        </w:rPr>
        <w:t>
</w:t>
      </w:r>
      <w:r>
        <w:rPr>
          <w:rFonts w:ascii="Times New Roman"/>
          <w:b w:val="false"/>
          <w:i w:val="false"/>
          <w:color w:val="000000"/>
          <w:sz w:val="28"/>
        </w:rPr>
        <w:t>
      8) условие 3 – проверка услугодателем соответствия приложенных услугополучателем документов, указанных в пункте 9 Стандарта, и основаниям для оказания услуги;</w:t>
      </w:r>
      <w:r>
        <w:br/>
      </w:r>
      <w:r>
        <w:rPr>
          <w:rFonts w:ascii="Times New Roman"/>
          <w:b w:val="false"/>
          <w:i w:val="false"/>
          <w:color w:val="000000"/>
          <w:sz w:val="28"/>
        </w:rPr>
        <w:t>
</w:t>
      </w:r>
      <w:r>
        <w:rPr>
          <w:rFonts w:ascii="Times New Roman"/>
          <w:b w:val="false"/>
          <w:i w:val="false"/>
          <w:color w:val="000000"/>
          <w:sz w:val="28"/>
        </w:rPr>
        <w:t>
      9) процесс 5 – формирование сообщения об отказе в запрашиваемой услуге в связи с имеющимися нарушениями в документах услугполучателя;</w:t>
      </w:r>
      <w:r>
        <w:br/>
      </w:r>
      <w:r>
        <w:rPr>
          <w:rFonts w:ascii="Times New Roman"/>
          <w:b w:val="false"/>
          <w:i w:val="false"/>
          <w:color w:val="000000"/>
          <w:sz w:val="28"/>
        </w:rPr>
        <w:t>
</w:t>
      </w:r>
      <w:r>
        <w:rPr>
          <w:rFonts w:ascii="Times New Roman"/>
          <w:b w:val="false"/>
          <w:i w:val="false"/>
          <w:color w:val="000000"/>
          <w:sz w:val="28"/>
        </w:rPr>
        <w:t xml:space="preserve">
      10) процесс 6 – получение услугополучателем результата услуги (уведомление в форме электронного документа) сформированного порталом. 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 </w:t>
      </w:r>
      <w:r>
        <w:br/>
      </w:r>
      <w:r>
        <w:rPr>
          <w:rFonts w:ascii="Times New Roman"/>
          <w:b w:val="false"/>
          <w:i w:val="false"/>
          <w:color w:val="000000"/>
          <w:sz w:val="28"/>
        </w:rPr>
        <w:t>
</w:t>
      </w:r>
      <w:r>
        <w:rPr>
          <w:rFonts w:ascii="Times New Roman"/>
          <w:b w:val="false"/>
          <w:i w:val="false"/>
          <w:color w:val="000000"/>
          <w:sz w:val="28"/>
        </w:rPr>
        <w:t>
      Порядок обращения и последовательности процедур (действий) услугодателя и услугополучателя при оказании государственной услуги через портал указаны в диаграммах функионального взаимодействия информационных систем, задействованных в оказании государственной услуги, согласно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9.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 Справочник бизнес-процессов оказания государственной услуги размещается на веб-портале "электронного правительства", интернет – ресурсе услугодателя.</w:t>
      </w:r>
      <w:r>
        <w:br/>
      </w:r>
      <w:r>
        <w:rPr>
          <w:rFonts w:ascii="Times New Roman"/>
          <w:b w:val="false"/>
          <w:i w:val="false"/>
          <w:color w:val="000000"/>
          <w:sz w:val="28"/>
        </w:rPr>
        <w:t>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1" w:id="12"/>
          <w:p>
            <w:pPr>
              <w:spacing w:after="20"/>
              <w:ind w:left="20"/>
              <w:jc w:val="both"/>
            </w:pPr>
            <w:r>
              <w:rPr>
                <w:rFonts w:ascii="Times New Roman"/>
                <w:b w:val="false"/>
                <w:i w:val="false"/>
                <w:color w:val="000000"/>
                <w:sz w:val="20"/>
              </w:rPr>
              <w:t xml:space="preserve">
Приложение 1 к регламенту государственной услуги "Аккредитация местных спортивных федераций" </w:t>
            </w:r>
          </w:p>
          <w:bookmarkEnd w:id="12"/>
        </w:tc>
      </w:tr>
    </w:tbl>
    <w:bookmarkStart w:name="z202" w:id="13"/>
    <w:p>
      <w:pPr>
        <w:spacing w:after="0"/>
        <w:ind w:left="0"/>
        <w:jc w:val="left"/>
      </w:pPr>
      <w:r>
        <w:rPr>
          <w:rFonts w:ascii="Times New Roman"/>
          <w:b/>
          <w:i w:val="false"/>
          <w:color w:val="000000"/>
        </w:rPr>
        <w:t xml:space="preserve"> 
Услугодатель в области физической культуры и спорта местного исполнительного органа области </w:t>
      </w:r>
    </w:p>
    <w:bookmarkEnd w:id="13"/>
    <w:p>
      <w:pPr>
        <w:spacing w:after="0"/>
        <w:ind w:left="0"/>
        <w:jc w:val="both"/>
      </w:pPr>
      <w:r>
        <w:rPr>
          <w:rFonts w:ascii="Times New Roman"/>
          <w:b w:val="false"/>
          <w:i w:val="false"/>
          <w:color w:val="ff0000"/>
          <w:sz w:val="28"/>
        </w:rPr>
        <w:t xml:space="preserve">      Сноска. Приложение 1 - в редакции постановления акимата Северо-Казахстанской области от 27.02.2016 </w:t>
      </w:r>
      <w:r>
        <w:rPr>
          <w:rFonts w:ascii="Times New Roman"/>
          <w:b w:val="false"/>
          <w:i w:val="false"/>
          <w:color w:val="ff0000"/>
          <w:sz w:val="28"/>
        </w:rPr>
        <w:t>N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2889"/>
        <w:gridCol w:w="2372"/>
        <w:gridCol w:w="6604"/>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физической культуры и спорта Северо – Казахстанской области" акимата Северо – Казахстанской области</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 – Казахстанская область, город Петропавловск, улица Абая, 15.</w:t>
            </w:r>
            <w:r>
              <w:br/>
            </w:r>
            <w:r>
              <w:rPr>
                <w:rFonts w:ascii="Times New Roman"/>
                <w:b w:val="false"/>
                <w:i w:val="false"/>
                <w:color w:val="000000"/>
                <w:sz w:val="20"/>
              </w:rPr>
              <w:t>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Понедельник – пятница с 9.00 до 18.30 часов с перерывом на обед с 13.00 до 14.30 часов.</w:t>
            </w:r>
            <w:r>
              <w:br/>
            </w:r>
            <w:r>
              <w:rPr>
                <w:rFonts w:ascii="Times New Roman"/>
                <w:b w:val="false"/>
                <w:i w:val="false"/>
                <w:color w:val="000000"/>
                <w:sz w:val="20"/>
              </w:rPr>
              <w:t>
Выходные дни: суббота, воскресенье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5" w:id="16"/>
          <w:p>
            <w:pPr>
              <w:spacing w:after="20"/>
              <w:ind w:left="20"/>
              <w:jc w:val="both"/>
            </w:pPr>
            <w:r>
              <w:rPr>
                <w:rFonts w:ascii="Times New Roman"/>
                <w:b w:val="false"/>
                <w:i w:val="false"/>
                <w:color w:val="000000"/>
                <w:sz w:val="20"/>
              </w:rPr>
              <w:t xml:space="preserve">
Приложение 2 к регламенту государственной услуги "Аккредитация местных спортивных федераций" </w:t>
            </w:r>
          </w:p>
          <w:bookmarkEnd w:id="16"/>
        </w:tc>
      </w:tr>
    </w:tbl>
    <w:p>
      <w:pPr>
        <w:spacing w:after="0"/>
        <w:ind w:left="0"/>
        <w:jc w:val="both"/>
      </w:pPr>
      <w:r>
        <w:rPr>
          <w:rFonts w:ascii="Times New Roman"/>
          <w:b w:val="false"/>
          <w:i w:val="false"/>
          <w:color w:val="ff0000"/>
          <w:sz w:val="28"/>
        </w:rPr>
        <w:t xml:space="preserve">      Сноска. Приложение 2 - в редакции постановления акимата Северо-Казахстанской области от 27.02.2016 </w:t>
      </w:r>
      <w:r>
        <w:rPr>
          <w:rFonts w:ascii="Times New Roman"/>
          <w:b w:val="false"/>
          <w:i w:val="false"/>
          <w:color w:val="ff0000"/>
          <w:sz w:val="28"/>
        </w:rPr>
        <w:t>N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bookmarkStart w:name="z206" w:id="17"/>
    <w:p>
      <w:pPr>
        <w:spacing w:after="0"/>
        <w:ind w:left="0"/>
        <w:jc w:val="both"/>
      </w:pPr>
      <w:r>
        <w:rPr>
          <w:rFonts w:ascii="Times New Roman"/>
          <w:b w:val="false"/>
          <w:i w:val="false"/>
          <w:color w:val="000000"/>
          <w:sz w:val="28"/>
        </w:rPr>
        <w:t>
            Кому ______________________________________</w:t>
      </w:r>
      <w:r>
        <w:br/>
      </w:r>
      <w:r>
        <w:rPr>
          <w:rFonts w:ascii="Times New Roman"/>
          <w:b w:val="false"/>
          <w:i w:val="false"/>
          <w:color w:val="000000"/>
          <w:sz w:val="28"/>
        </w:rPr>
        <w:t>
(должность, фамилия, имя, отчество руководителя</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уполномоченного органа или местного исполнительного </w:t>
      </w:r>
      <w:r>
        <w:br/>
      </w:r>
      <w:r>
        <w:rPr>
          <w:rFonts w:ascii="Times New Roman"/>
          <w:b w:val="false"/>
          <w:i w:val="false"/>
          <w:color w:val="000000"/>
          <w:sz w:val="28"/>
        </w:rPr>
        <w:t>
 </w:t>
      </w:r>
    </w:p>
    <w:bookmarkEnd w:id="17"/>
    <w:bookmarkStart w:name="z207" w:id="18"/>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органа в области физической культуры и спорта) </w:t>
      </w:r>
      <w:r>
        <w:br/>
      </w:r>
      <w:r>
        <w:rPr>
          <w:rFonts w:ascii="Times New Roman"/>
          <w:b w:val="false"/>
          <w:i w:val="false"/>
          <w:color w:val="000000"/>
          <w:sz w:val="28"/>
        </w:rPr>
        <w:t xml:space="preserve">
от _________________________________________ </w:t>
      </w:r>
      <w:r>
        <w:br/>
      </w:r>
      <w:r>
        <w:rPr>
          <w:rFonts w:ascii="Times New Roman"/>
          <w:b w:val="false"/>
          <w:i w:val="false"/>
          <w:color w:val="000000"/>
          <w:sz w:val="28"/>
        </w:rPr>
        <w:t>
(фамилия, имя, руководителя или представителя</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спортивной федерации)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(адрес, телефон, электронная почта) </w:t>
      </w:r>
      <w:r>
        <w:br/>
      </w:r>
      <w:r>
        <w:rPr>
          <w:rFonts w:ascii="Times New Roman"/>
          <w:b w:val="false"/>
          <w:i w:val="false"/>
          <w:color w:val="000000"/>
          <w:sz w:val="28"/>
        </w:rPr>
        <w:t>
 </w:t>
      </w:r>
    </w:p>
    <w:bookmarkEnd w:id="18"/>
    <w:bookmarkStart w:name="z208" w:id="19"/>
    <w:p>
      <w:pPr>
        <w:spacing w:after="0"/>
        <w:ind w:left="0"/>
        <w:jc w:val="both"/>
      </w:pPr>
      <w:r>
        <w:rPr>
          <w:rFonts w:ascii="Times New Roman"/>
          <w:b w:val="false"/>
          <w:i w:val="false"/>
          <w:color w:val="000000"/>
          <w:sz w:val="28"/>
        </w:rPr>
        <w:t>
            Заявление на проведение аккредитации</w:t>
      </w:r>
      <w:r>
        <w:br/>
      </w:r>
      <w:r>
        <w:rPr>
          <w:rFonts w:ascii="Times New Roman"/>
          <w:b w:val="false"/>
          <w:i w:val="false"/>
          <w:color w:val="000000"/>
          <w:sz w:val="28"/>
        </w:rPr>
        <w:t>
 </w:t>
      </w:r>
    </w:p>
    <w:bookmarkEnd w:id="19"/>
    <w:bookmarkStart w:name="z209" w:id="20"/>
    <w:p>
      <w:pPr>
        <w:spacing w:after="0"/>
        <w:ind w:left="0"/>
        <w:jc w:val="both"/>
      </w:pPr>
      <w:r>
        <w:rPr>
          <w:rFonts w:ascii="Times New Roman"/>
          <w:b w:val="false"/>
          <w:i w:val="false"/>
          <w:color w:val="000000"/>
          <w:sz w:val="28"/>
        </w:rPr>
        <w:t xml:space="preserve">
      Прошу Вас провести аккредитацию </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(наименование спортивной федерации с указанием статуса)</w:t>
      </w:r>
      <w:r>
        <w:br/>
      </w:r>
      <w:r>
        <w:rPr>
          <w:rFonts w:ascii="Times New Roman"/>
          <w:b w:val="false"/>
          <w:i w:val="false"/>
          <w:color w:val="000000"/>
          <w:sz w:val="28"/>
        </w:rPr>
        <w:t>
</w:t>
      </w:r>
      <w:r>
        <w:rPr>
          <w:rFonts w:ascii="Times New Roman"/>
          <w:b w:val="false"/>
          <w:i w:val="false"/>
          <w:color w:val="000000"/>
          <w:sz w:val="28"/>
        </w:rPr>
        <w:t>
      К заявлению прилагаются следующие документы:</w:t>
      </w:r>
      <w:r>
        <w:br/>
      </w:r>
      <w:r>
        <w:rPr>
          <w:rFonts w:ascii="Times New Roman"/>
          <w:b w:val="false"/>
          <w:i w:val="false"/>
          <w:color w:val="000000"/>
          <w:sz w:val="28"/>
        </w:rPr>
        <w:t>
1)_____________________________________________________________________________</w:t>
      </w:r>
      <w:r>
        <w:br/>
      </w:r>
      <w:r>
        <w:rPr>
          <w:rFonts w:ascii="Times New Roman"/>
          <w:b w:val="false"/>
          <w:i w:val="false"/>
          <w:color w:val="000000"/>
          <w:sz w:val="28"/>
        </w:rPr>
        <w:t>
2)_____________________________________________________________________________</w:t>
      </w:r>
      <w:r>
        <w:br/>
      </w:r>
      <w:r>
        <w:rPr>
          <w:rFonts w:ascii="Times New Roman"/>
          <w:b w:val="false"/>
          <w:i w:val="false"/>
          <w:color w:val="000000"/>
          <w:sz w:val="28"/>
        </w:rPr>
        <w:t>
4)_____________________________________________________________________________</w:t>
      </w:r>
      <w:r>
        <w:br/>
      </w:r>
      <w:r>
        <w:rPr>
          <w:rFonts w:ascii="Times New Roman"/>
          <w:b w:val="false"/>
          <w:i w:val="false"/>
          <w:color w:val="000000"/>
          <w:sz w:val="28"/>
        </w:rPr>
        <w:t>
5)___________________________________________________________________________</w:t>
      </w:r>
      <w:r>
        <w:br/>
      </w:r>
      <w:r>
        <w:rPr>
          <w:rFonts w:ascii="Times New Roman"/>
          <w:b w:val="false"/>
          <w:i w:val="false"/>
          <w:color w:val="000000"/>
          <w:sz w:val="28"/>
        </w:rPr>
        <w:t>
6)___________________________________________________________________________</w:t>
      </w:r>
      <w:r>
        <w:br/>
      </w:r>
      <w:r>
        <w:rPr>
          <w:rFonts w:ascii="Times New Roman"/>
          <w:b w:val="false"/>
          <w:i w:val="false"/>
          <w:color w:val="000000"/>
          <w:sz w:val="28"/>
        </w:rPr>
        <w:t>
7)_____________________________________________________________________________</w:t>
      </w:r>
      <w:r>
        <w:br/>
      </w:r>
      <w:r>
        <w:rPr>
          <w:rFonts w:ascii="Times New Roman"/>
          <w:b w:val="false"/>
          <w:i w:val="false"/>
          <w:color w:val="000000"/>
          <w:sz w:val="28"/>
        </w:rPr>
        <w:t>
8)___________________________________________________________________________</w:t>
      </w:r>
      <w:r>
        <w:br/>
      </w:r>
      <w:r>
        <w:rPr>
          <w:rFonts w:ascii="Times New Roman"/>
          <w:b w:val="false"/>
          <w:i w:val="false"/>
          <w:color w:val="000000"/>
          <w:sz w:val="28"/>
        </w:rPr>
        <w:t>
9)__________________________________________________________________________</w:t>
      </w:r>
      <w:r>
        <w:br/>
      </w:r>
      <w:r>
        <w:rPr>
          <w:rFonts w:ascii="Times New Roman"/>
          <w:b w:val="false"/>
          <w:i w:val="false"/>
          <w:color w:val="000000"/>
          <w:sz w:val="28"/>
        </w:rPr>
        <w:t>
10)___________________________________________________________________________</w:t>
      </w:r>
      <w:r>
        <w:br/>
      </w:r>
      <w:r>
        <w:rPr>
          <w:rFonts w:ascii="Times New Roman"/>
          <w:b w:val="false"/>
          <w:i w:val="false"/>
          <w:color w:val="000000"/>
          <w:sz w:val="28"/>
        </w:rPr>
        <w:t>
11) 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Согласен на использование сведений, предусмотренных стандартом государственной услуги "Аккредитация местных спортивных федераций", составляющих охраняемую законом тайну, содержащихся в информационных системах.</w:t>
      </w:r>
      <w:r>
        <w:br/>
      </w:r>
      <w:r>
        <w:rPr>
          <w:rFonts w:ascii="Times New Roman"/>
          <w:b w:val="false"/>
          <w:i w:val="false"/>
          <w:color w:val="000000"/>
          <w:sz w:val="28"/>
        </w:rPr>
        <w:t>
</w:t>
      </w:r>
      <w:r>
        <w:rPr>
          <w:rFonts w:ascii="Times New Roman"/>
          <w:b w:val="false"/>
          <w:i w:val="false"/>
          <w:color w:val="000000"/>
          <w:sz w:val="28"/>
        </w:rPr>
        <w:t>
      место для печати 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w:t>
      </w:r>
      <w:r>
        <w:rPr>
          <w:rFonts w:ascii="Times New Roman"/>
          <w:b w:val="false"/>
          <w:i w:val="false"/>
          <w:color w:val="000000"/>
          <w:sz w:val="28"/>
        </w:rPr>
        <w:t>
      "____" ______________ 20__ года</w:t>
      </w:r>
      <w:r>
        <w:br/>
      </w:r>
      <w:r>
        <w:rPr>
          <w:rFonts w:ascii="Times New Roman"/>
          <w:b w:val="false"/>
          <w:i w:val="false"/>
          <w:color w:val="000000"/>
          <w:sz w:val="28"/>
        </w:rPr>
        <w:t>
</w:t>
      </w:r>
      <w:r>
        <w:rPr>
          <w:rFonts w:ascii="Times New Roman"/>
          <w:b w:val="false"/>
          <w:i w:val="false"/>
          <w:color w:val="000000"/>
          <w:sz w:val="28"/>
        </w:rPr>
        <w:t>
      Дата поступления заявления "____" ____________ 20__ года</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(подпись, фамилия, отчество имя лица, принявшего заявление)</w:t>
      </w:r>
      <w:r>
        <w:br/>
      </w:r>
      <w:r>
        <w:rPr>
          <w:rFonts w:ascii="Times New Roman"/>
          <w:b w:val="false"/>
          <w:i w:val="false"/>
          <w:color w:val="000000"/>
          <w:sz w:val="28"/>
        </w:rPr>
        <w:t>
 </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6" w:id="21"/>
          <w:p>
            <w:pPr>
              <w:spacing w:after="20"/>
              <w:ind w:left="20"/>
              <w:jc w:val="both"/>
            </w:pPr>
            <w:r>
              <w:rPr>
                <w:rFonts w:ascii="Times New Roman"/>
                <w:b w:val="false"/>
                <w:i w:val="false"/>
                <w:color w:val="000000"/>
                <w:sz w:val="20"/>
              </w:rPr>
              <w:t xml:space="preserve">
Приложение 3 к регламенту государственной услуги "Аккредитация местных спортивных федераций" </w:t>
            </w:r>
          </w:p>
          <w:bookmarkEnd w:id="21"/>
        </w:tc>
      </w:tr>
    </w:tbl>
    <w:p>
      <w:pPr>
        <w:spacing w:after="0"/>
        <w:ind w:left="0"/>
        <w:jc w:val="both"/>
      </w:pPr>
      <w:r>
        <w:rPr>
          <w:rFonts w:ascii="Times New Roman"/>
          <w:b w:val="false"/>
          <w:i w:val="false"/>
          <w:color w:val="ff0000"/>
          <w:sz w:val="28"/>
        </w:rPr>
        <w:t xml:space="preserve">      Сноска. Приложение 3 - в редакции постановления акимата Северо-Казахстанской области от 27.02.2016 </w:t>
      </w:r>
      <w:r>
        <w:rPr>
          <w:rFonts w:ascii="Times New Roman"/>
          <w:b w:val="false"/>
          <w:i w:val="false"/>
          <w:color w:val="ff0000"/>
          <w:sz w:val="28"/>
        </w:rPr>
        <w:t>N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bookmarkStart w:name="z217" w:id="22"/>
    <w:p>
      <w:pPr>
        <w:spacing w:after="0"/>
        <w:ind w:left="0"/>
        <w:jc w:val="both"/>
      </w:pPr>
      <w:r>
        <w:rPr>
          <w:rFonts w:ascii="Times New Roman"/>
          <w:b w:val="false"/>
          <w:i w:val="false"/>
          <w:color w:val="000000"/>
          <w:sz w:val="28"/>
        </w:rPr>
        <w:t xml:space="preserve">
            Кому ______________________________________ </w:t>
      </w:r>
      <w:r>
        <w:br/>
      </w:r>
      <w:r>
        <w:rPr>
          <w:rFonts w:ascii="Times New Roman"/>
          <w:b w:val="false"/>
          <w:i w:val="false"/>
          <w:color w:val="000000"/>
          <w:sz w:val="28"/>
        </w:rPr>
        <w:t xml:space="preserve">
(должность, фамилия, имя, отчество руководителя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уполномоченного органа или местного исполнительного </w:t>
      </w:r>
      <w:r>
        <w:br/>
      </w:r>
      <w:r>
        <w:rPr>
          <w:rFonts w:ascii="Times New Roman"/>
          <w:b w:val="false"/>
          <w:i w:val="false"/>
          <w:color w:val="000000"/>
          <w:sz w:val="28"/>
        </w:rPr>
        <w:t>
 </w:t>
      </w:r>
    </w:p>
    <w:bookmarkEnd w:id="22"/>
    <w:bookmarkStart w:name="z218" w:id="23"/>
    <w:p>
      <w:pPr>
        <w:spacing w:after="0"/>
        <w:ind w:left="0"/>
        <w:jc w:val="both"/>
      </w:pP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органа в области физической культуры и спорта) </w:t>
      </w:r>
      <w:r>
        <w:br/>
      </w:r>
      <w:r>
        <w:rPr>
          <w:rFonts w:ascii="Times New Roman"/>
          <w:b w:val="false"/>
          <w:i w:val="false"/>
          <w:color w:val="000000"/>
          <w:sz w:val="28"/>
        </w:rPr>
        <w:t xml:space="preserve">
от _________________________________________ </w:t>
      </w:r>
      <w:r>
        <w:br/>
      </w:r>
      <w:r>
        <w:rPr>
          <w:rFonts w:ascii="Times New Roman"/>
          <w:b w:val="false"/>
          <w:i w:val="false"/>
          <w:color w:val="000000"/>
          <w:sz w:val="28"/>
        </w:rPr>
        <w:t xml:space="preserve">
(фамилия, имя, отчество руководителя или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представителя спортивной федерации)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(адрес, телефон, электронная почта) </w:t>
      </w:r>
      <w:r>
        <w:br/>
      </w:r>
      <w:r>
        <w:rPr>
          <w:rFonts w:ascii="Times New Roman"/>
          <w:b w:val="false"/>
          <w:i w:val="false"/>
          <w:color w:val="000000"/>
          <w:sz w:val="28"/>
        </w:rPr>
        <w:t>
 </w:t>
      </w:r>
    </w:p>
    <w:bookmarkEnd w:id="23"/>
    <w:bookmarkStart w:name="z219" w:id="24"/>
    <w:p>
      <w:pPr>
        <w:spacing w:after="0"/>
        <w:ind w:left="0"/>
        <w:jc w:val="both"/>
      </w:pPr>
      <w:r>
        <w:rPr>
          <w:rFonts w:ascii="Times New Roman"/>
          <w:b w:val="false"/>
          <w:i w:val="false"/>
          <w:color w:val="000000"/>
          <w:sz w:val="28"/>
        </w:rPr>
        <w:t>
            Заявление о выдаче дубликата (о переоформлении) свидетельства</w:t>
      </w:r>
      <w:r>
        <w:br/>
      </w:r>
      <w:r>
        <w:rPr>
          <w:rFonts w:ascii="Times New Roman"/>
          <w:b w:val="false"/>
          <w:i w:val="false"/>
          <w:color w:val="000000"/>
          <w:sz w:val="28"/>
        </w:rPr>
        <w:t>
 </w:t>
      </w:r>
    </w:p>
    <w:bookmarkEnd w:id="24"/>
    <w:bookmarkStart w:name="z220" w:id="25"/>
    <w:p>
      <w:pPr>
        <w:spacing w:after="0"/>
        <w:ind w:left="0"/>
        <w:jc w:val="both"/>
      </w:pPr>
      <w:r>
        <w:rPr>
          <w:rFonts w:ascii="Times New Roman"/>
          <w:b w:val="false"/>
          <w:i w:val="false"/>
          <w:color w:val="000000"/>
          <w:sz w:val="28"/>
        </w:rPr>
        <w:t>
      Прошу Вас выдать дубликат (переоформить) свидетельства об аккредитации ________________________________________________________</w:t>
      </w:r>
      <w:r>
        <w:br/>
      </w:r>
      <w:r>
        <w:rPr>
          <w:rFonts w:ascii="Times New Roman"/>
          <w:b w:val="false"/>
          <w:i w:val="false"/>
          <w:color w:val="000000"/>
          <w:sz w:val="28"/>
        </w:rPr>
        <w:t>
(наименование спортивной федерации с указанием статуса)</w:t>
      </w:r>
      <w:r>
        <w:br/>
      </w:r>
      <w:r>
        <w:rPr>
          <w:rFonts w:ascii="Times New Roman"/>
          <w:b w:val="false"/>
          <w:i w:val="false"/>
          <w:color w:val="000000"/>
          <w:sz w:val="28"/>
        </w:rPr>
        <w:t>
</w:t>
      </w:r>
      <w:r>
        <w:rPr>
          <w:rFonts w:ascii="Times New Roman"/>
          <w:b w:val="false"/>
          <w:i w:val="false"/>
          <w:color w:val="000000"/>
          <w:sz w:val="28"/>
        </w:rPr>
        <w:t>
      Согласен на использование сведений, предусмотренных стандартом государственной услуги "Аккредитация местных спортивных федераций", составляющих охраняемую законом тайну, содержащихся в информационных системах.</w:t>
      </w:r>
      <w:r>
        <w:br/>
      </w:r>
      <w:r>
        <w:rPr>
          <w:rFonts w:ascii="Times New Roman"/>
          <w:b w:val="false"/>
          <w:i w:val="false"/>
          <w:color w:val="000000"/>
          <w:sz w:val="28"/>
        </w:rPr>
        <w:t>
</w:t>
      </w:r>
      <w:r>
        <w:rPr>
          <w:rFonts w:ascii="Times New Roman"/>
          <w:b w:val="false"/>
          <w:i w:val="false"/>
          <w:color w:val="000000"/>
          <w:sz w:val="28"/>
        </w:rPr>
        <w:t>
      место для печати ________ 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w:t>
      </w:r>
      <w:r>
        <w:rPr>
          <w:rFonts w:ascii="Times New Roman"/>
          <w:b w:val="false"/>
          <w:i w:val="false"/>
          <w:color w:val="000000"/>
          <w:sz w:val="28"/>
        </w:rPr>
        <w:t>
      "____" ______________ 20__ года</w:t>
      </w:r>
      <w:r>
        <w:br/>
      </w:r>
      <w:r>
        <w:rPr>
          <w:rFonts w:ascii="Times New Roman"/>
          <w:b w:val="false"/>
          <w:i w:val="false"/>
          <w:color w:val="000000"/>
          <w:sz w:val="28"/>
        </w:rPr>
        <w:t>
</w:t>
      </w:r>
      <w:r>
        <w:rPr>
          <w:rFonts w:ascii="Times New Roman"/>
          <w:b w:val="false"/>
          <w:i w:val="false"/>
          <w:color w:val="000000"/>
          <w:sz w:val="28"/>
        </w:rPr>
        <w:t>
      Дата поступления заявления "____" ____________ 20__ года</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(подпись, фамилия, имя, отчество лица, принявшего заявления</w:t>
      </w:r>
      <w:r>
        <w:br/>
      </w:r>
      <w:r>
        <w:rPr>
          <w:rFonts w:ascii="Times New Roman"/>
          <w:b w:val="false"/>
          <w:i w:val="false"/>
          <w:color w:val="000000"/>
          <w:sz w:val="28"/>
        </w:rPr>
        <w:t>
 </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6" w:id="26"/>
          <w:p>
            <w:pPr>
              <w:spacing w:after="20"/>
              <w:ind w:left="20"/>
              <w:jc w:val="both"/>
            </w:pPr>
            <w:r>
              <w:rPr>
                <w:rFonts w:ascii="Times New Roman"/>
                <w:b w:val="false"/>
                <w:i w:val="false"/>
                <w:color w:val="000000"/>
                <w:sz w:val="20"/>
              </w:rPr>
              <w:t>
Приложение 4 к регламенту государственной услуги "Аккредитация местных спортивных федераций"</w:t>
            </w:r>
          </w:p>
          <w:bookmarkEnd w:id="26"/>
        </w:tc>
      </w:tr>
    </w:tbl>
    <w:bookmarkStart w:name="z227" w:id="27"/>
    <w:p>
      <w:pPr>
        <w:spacing w:after="0"/>
        <w:ind w:left="0"/>
        <w:jc w:val="left"/>
      </w:pPr>
      <w:r>
        <w:rPr>
          <w:rFonts w:ascii="Times New Roman"/>
          <w:b/>
          <w:i w:val="false"/>
          <w:color w:val="000000"/>
        </w:rPr>
        <w:t xml:space="preserve"> 
Диаграмма функционального взаимодействия информационных систем, задействованных в оказании государственной услуги через портал </w:t>
      </w:r>
    </w:p>
    <w:bookmarkEnd w:id="27"/>
    <w:p>
      <w:pPr>
        <w:spacing w:after="0"/>
        <w:ind w:left="0"/>
        <w:jc w:val="both"/>
      </w:pPr>
      <w:r>
        <w:rPr>
          <w:rFonts w:ascii="Times New Roman"/>
          <w:b w:val="false"/>
          <w:i w:val="false"/>
          <w:color w:val="ff0000"/>
          <w:sz w:val="28"/>
        </w:rPr>
        <w:t xml:space="preserve">      Сноска. Приложение 4 - в редакции постановления акимата Северо-Казахстанской области от 27.02.2016 </w:t>
      </w:r>
      <w:r>
        <w:rPr>
          <w:rFonts w:ascii="Times New Roman"/>
          <w:b w:val="false"/>
          <w:i w:val="false"/>
          <w:color w:val="ff0000"/>
          <w:sz w:val="28"/>
        </w:rPr>
        <w:t>N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bookmarkStart w:name="z228" w:id="28"/>
    <w:p>
      <w:pPr>
        <w:spacing w:after="0"/>
        <w:ind w:left="0"/>
        <w:jc w:val="both"/>
      </w:pPr>
      <w:r>
        <w:rPr>
          <w:rFonts w:ascii="Times New Roman"/>
          <w:b w:val="false"/>
          <w:i w:val="false"/>
          <w:color w:val="000000"/>
          <w:sz w:val="28"/>
        </w:rPr>
        <w:t>
</w:t>
      </w:r>
      <w:r>
        <w:drawing>
          <wp:inline distT="0" distB="0" distL="0" distR="0">
            <wp:extent cx="78105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22800"/>
                    </a:xfrm>
                    <a:prstGeom prst="rect">
                      <a:avLst/>
                    </a:prstGeom>
                  </pic:spPr>
                </pic:pic>
              </a:graphicData>
            </a:graphic>
          </wp:inline>
        </w:drawing>
      </w:r>
      <w:r>
        <w:br/>
      </w:r>
      <w:r>
        <w:rPr>
          <w:rFonts w:ascii="Times New Roman"/>
          <w:b w:val="false"/>
          <w:i w:val="false"/>
          <w:color w:val="000000"/>
          <w:sz w:val="28"/>
        </w:rPr>
        <w:t>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9" w:id="29"/>
          <w:p>
            <w:pPr>
              <w:spacing w:after="20"/>
              <w:ind w:left="20"/>
              <w:jc w:val="both"/>
            </w:pPr>
            <w:r>
              <w:rPr>
                <w:rFonts w:ascii="Times New Roman"/>
                <w:b w:val="false"/>
                <w:i w:val="false"/>
                <w:color w:val="000000"/>
                <w:sz w:val="20"/>
              </w:rPr>
              <w:t>
Приложение 5 к регламенту государственной услуги "Аккредитация местных спортивных федераций"</w:t>
            </w:r>
          </w:p>
          <w:bookmarkEnd w:id="29"/>
        </w:tc>
      </w:tr>
    </w:tbl>
    <w:bookmarkStart w:name="z230" w:id="30"/>
    <w:p>
      <w:pPr>
        <w:spacing w:after="0"/>
        <w:ind w:left="0"/>
        <w:jc w:val="left"/>
      </w:pPr>
      <w:r>
        <w:rPr>
          <w:rFonts w:ascii="Times New Roman"/>
          <w:b/>
          <w:i w:val="false"/>
          <w:color w:val="000000"/>
        </w:rPr>
        <w:t xml:space="preserve"> 
Справочник бизнес-процессов оказания государственной услуги "Аккредитация местных спортивных федераций" при обращении услугополучателя или его представителя по доверенности к услугодателю </w:t>
      </w:r>
    </w:p>
    <w:bookmarkEnd w:id="30"/>
    <w:p>
      <w:pPr>
        <w:spacing w:after="0"/>
        <w:ind w:left="0"/>
        <w:jc w:val="both"/>
      </w:pPr>
      <w:r>
        <w:rPr>
          <w:rFonts w:ascii="Times New Roman"/>
          <w:b w:val="false"/>
          <w:i w:val="false"/>
          <w:color w:val="ff0000"/>
          <w:sz w:val="28"/>
        </w:rPr>
        <w:t xml:space="preserve">      Сноска. Приложение 5 - в редакции постановления акимата Северо-Казахстанской области от 27.02.2016 </w:t>
      </w:r>
      <w:r>
        <w:rPr>
          <w:rFonts w:ascii="Times New Roman"/>
          <w:b w:val="false"/>
          <w:i w:val="false"/>
          <w:color w:val="ff0000"/>
          <w:sz w:val="28"/>
        </w:rPr>
        <w:t>N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bookmarkStart w:name="z231" w:id="31"/>
    <w:p>
      <w:pPr>
        <w:spacing w:after="0"/>
        <w:ind w:left="0"/>
        <w:jc w:val="both"/>
      </w:pPr>
      <w:r>
        <w:rPr>
          <w:rFonts w:ascii="Times New Roman"/>
          <w:b w:val="false"/>
          <w:i w:val="false"/>
          <w:color w:val="000000"/>
          <w:sz w:val="28"/>
        </w:rPr>
        <w:t>
</w:t>
      </w: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73500"/>
                    </a:xfrm>
                    <a:prstGeom prst="rect">
                      <a:avLst/>
                    </a:prstGeom>
                  </pic:spPr>
                </pic:pic>
              </a:graphicData>
            </a:graphic>
          </wp:inline>
        </w:drawing>
      </w:r>
      <w:r>
        <w:br/>
      </w:r>
      <w:r>
        <w:rPr>
          <w:rFonts w:ascii="Times New Roman"/>
          <w:b w:val="false"/>
          <w:i w:val="false"/>
          <w:color w:val="000000"/>
          <w:sz w:val="28"/>
        </w:rPr>
        <w:t>
 </w:t>
      </w:r>
    </w:p>
    <w:bookmarkEnd w:id="31"/>
    <w:bookmarkStart w:name="z232" w:id="32"/>
    <w:p>
      <w:pPr>
        <w:spacing w:after="0"/>
        <w:ind w:left="0"/>
        <w:jc w:val="both"/>
      </w:pPr>
      <w:r>
        <w:rPr>
          <w:rFonts w:ascii="Times New Roman"/>
          <w:b w:val="false"/>
          <w:i w:val="false"/>
          <w:color w:val="000000"/>
          <w:sz w:val="28"/>
        </w:rPr>
        <w:t>
                  2) Справочник бизнес-процессов оказания государственной услуги "Аккредитация местных спортивных федераций" (переоформление свидетельства об аккредитации и выдача дубликата свидетельства об аккредитации местным спортивным федерациям) при обращении услугополучателя или его представителя по доверенности к услугодателю</w:t>
      </w:r>
      <w:r>
        <w:br/>
      </w:r>
      <w:r>
        <w:rPr>
          <w:rFonts w:ascii="Times New Roman"/>
          <w:b w:val="false"/>
          <w:i w:val="false"/>
          <w:color w:val="000000"/>
          <w:sz w:val="28"/>
        </w:rPr>
        <w:t>
 </w:t>
      </w:r>
    </w:p>
    <w:bookmarkEnd w:id="32"/>
    <w:bookmarkStart w:name="z233" w:id="33"/>
    <w:p>
      <w:pPr>
        <w:spacing w:after="0"/>
        <w:ind w:left="0"/>
        <w:jc w:val="both"/>
      </w:pPr>
      <w:r>
        <w:rPr>
          <w:rFonts w:ascii="Times New Roman"/>
          <w:b w:val="false"/>
          <w:i w:val="false"/>
          <w:color w:val="000000"/>
          <w:sz w:val="28"/>
        </w:rPr>
        <w:t>
</w:t>
      </w: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16200"/>
                    </a:xfrm>
                    <a:prstGeom prst="rect">
                      <a:avLst/>
                    </a:prstGeom>
                  </pic:spPr>
                </pic:pic>
              </a:graphicData>
            </a:graphic>
          </wp:inline>
        </w:drawing>
      </w:r>
      <w:r>
        <w:br/>
      </w:r>
      <w:r>
        <w:rPr>
          <w:rFonts w:ascii="Times New Roman"/>
          <w:b w:val="false"/>
          <w:i w:val="false"/>
          <w:color w:val="000000"/>
          <w:sz w:val="28"/>
        </w:rPr>
        <w:t>
 </w:t>
      </w:r>
    </w:p>
    <w:bookmarkEnd w:id="33"/>
    <w:bookmarkStart w:name="z234" w:id="34"/>
    <w:p>
      <w:pPr>
        <w:spacing w:after="0"/>
        <w:ind w:left="0"/>
        <w:jc w:val="both"/>
      </w:pPr>
      <w:r>
        <w:rPr>
          <w:rFonts w:ascii="Times New Roman"/>
          <w:b w:val="false"/>
          <w:i w:val="false"/>
          <w:color w:val="000000"/>
          <w:sz w:val="28"/>
        </w:rPr>
        <w:t>
</w:t>
      </w:r>
      <w:r>
        <w:drawing>
          <wp:inline distT="0" distB="0" distL="0" distR="0">
            <wp:extent cx="62992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99200" cy="2070100"/>
                    </a:xfrm>
                    <a:prstGeom prst="rect">
                      <a:avLst/>
                    </a:prstGeom>
                  </pic:spPr>
                </pic:pic>
              </a:graphicData>
            </a:graphic>
          </wp:inline>
        </w:drawing>
      </w:r>
      <w:r>
        <w:br/>
      </w:r>
      <w:r>
        <w:rPr>
          <w:rFonts w:ascii="Times New Roman"/>
          <w:b w:val="false"/>
          <w:i w:val="false"/>
          <w:color w:val="000000"/>
          <w:sz w:val="28"/>
        </w:rPr>
        <w:t>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5" w:id="35"/>
          <w:p>
            <w:pPr>
              <w:spacing w:after="20"/>
              <w:ind w:left="20"/>
              <w:jc w:val="both"/>
            </w:pPr>
            <w:r>
              <w:rPr>
                <w:rFonts w:ascii="Times New Roman"/>
                <w:b w:val="false"/>
                <w:i w:val="false"/>
                <w:color w:val="000000"/>
                <w:sz w:val="20"/>
              </w:rPr>
              <w:t>
Утвержден постановлением акимата Северо-Казахстанской области от 06 августа 2015 года № 289</w:t>
            </w:r>
          </w:p>
          <w:bookmarkEnd w:id="35"/>
        </w:tc>
      </w:tr>
    </w:tbl>
    <w:bookmarkStart w:name="z236" w:id="36"/>
    <w:p>
      <w:pPr>
        <w:spacing w:after="0"/>
        <w:ind w:left="0"/>
        <w:jc w:val="left"/>
      </w:pPr>
      <w:r>
        <w:rPr>
          <w:rFonts w:ascii="Times New Roman"/>
          <w:b/>
          <w:i w:val="false"/>
          <w:color w:val="000000"/>
        </w:rPr>
        <w:t xml:space="preserve"> 
Регламент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p>
    <w:bookmarkEnd w:id="36"/>
    <w:bookmarkStart w:name="z237" w:id="37"/>
    <w:p>
      <w:pPr>
        <w:spacing w:after="0"/>
        <w:ind w:left="0"/>
        <w:jc w:val="left"/>
      </w:pPr>
      <w:r>
        <w:rPr>
          <w:rFonts w:ascii="Times New Roman"/>
          <w:b/>
          <w:i w:val="false"/>
          <w:color w:val="000000"/>
        </w:rPr>
        <w:t xml:space="preserve"> 
1. Общие положения</w:t>
      </w:r>
    </w:p>
    <w:bookmarkEnd w:id="37"/>
    <w:bookmarkStart w:name="z238" w:id="38"/>
    <w:p>
      <w:pPr>
        <w:spacing w:after="0"/>
        <w:ind w:left="0"/>
        <w:jc w:val="both"/>
      </w:pPr>
      <w:r>
        <w:rPr>
          <w:rFonts w:ascii="Times New Roman"/>
          <w:b w:val="false"/>
          <w:i w:val="false"/>
          <w:color w:val="000000"/>
          <w:sz w:val="28"/>
        </w:rPr>
        <w:t>
      1. Государственная услуга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(далее - государственная услуга) разработана в соответствии со стандартом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17 апреля 2015 года № 139 "Об утверждении стандартов государственных услуг в сфере физической культуры и спорта" (зарегистрирован в Реестре государственной регистрации нормативных правовых актов за № 11276) оказывается соответствующими подразделениями осуществляющие функции в области физической культуры и спорта местного исполнительного органа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(далее - услугодатель). </w:t>
      </w:r>
      <w:r>
        <w:br/>
      </w:r>
      <w:r>
        <w:rPr>
          <w:rFonts w:ascii="Times New Roman"/>
          <w:b w:val="false"/>
          <w:i w:val="false"/>
          <w:color w:val="000000"/>
          <w:sz w:val="28"/>
        </w:rPr>
        <w:t>
</w:t>
      </w:r>
      <w:r>
        <w:rPr>
          <w:rFonts w:ascii="Times New Roman"/>
          <w:b w:val="false"/>
          <w:i w:val="false"/>
          <w:color w:val="000000"/>
          <w:sz w:val="28"/>
        </w:rPr>
        <w:t>
      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"Центр обслуживания населения" Министерства по инвестициям и развитию Республики Казахстан (далее – ЦОН),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к настоящему регламенту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физическим лицам (далее – услугополучатель) бесплатно.</w:t>
      </w:r>
      <w:r>
        <w:br/>
      </w:r>
      <w:r>
        <w:rPr>
          <w:rFonts w:ascii="Times New Roman"/>
          <w:b w:val="false"/>
          <w:i w:val="false"/>
          <w:color w:val="000000"/>
          <w:sz w:val="28"/>
        </w:rPr>
        <w:t>
</w:t>
      </w:r>
      <w:r>
        <w:rPr>
          <w:rFonts w:ascii="Times New Roman"/>
          <w:b w:val="false"/>
          <w:i w:val="false"/>
          <w:color w:val="000000"/>
          <w:sz w:val="28"/>
        </w:rPr>
        <w:t>
      2. Форма оказания государственной услуги: бумажная.</w:t>
      </w:r>
      <w:r>
        <w:br/>
      </w:r>
      <w:r>
        <w:rPr>
          <w:rFonts w:ascii="Times New Roman"/>
          <w:b w:val="false"/>
          <w:i w:val="false"/>
          <w:color w:val="000000"/>
          <w:sz w:val="28"/>
        </w:rPr>
        <w:t>
</w:t>
      </w:r>
      <w:r>
        <w:rPr>
          <w:rFonts w:ascii="Times New Roman"/>
          <w:b w:val="false"/>
          <w:i w:val="false"/>
          <w:color w:val="000000"/>
          <w:sz w:val="28"/>
        </w:rPr>
        <w:t>
      3. Результат государственной услуги является удостоверение о присвоении спортивного разряда, удостоверение о присвоении квалификационной категории или копия приказа о присвоении спортивного разряда, квалификационной категории (далее – результат государственной услуги).</w:t>
      </w:r>
      <w:r>
        <w:br/>
      </w:r>
      <w:r>
        <w:rPr>
          <w:rFonts w:ascii="Times New Roman"/>
          <w:b w:val="false"/>
          <w:i w:val="false"/>
          <w:color w:val="000000"/>
          <w:sz w:val="28"/>
        </w:rPr>
        <w:t>
</w:t>
      </w:r>
      <w:r>
        <w:rPr>
          <w:rFonts w:ascii="Times New Roman"/>
          <w:b w:val="false"/>
          <w:i w:val="false"/>
          <w:color w:val="000000"/>
          <w:sz w:val="28"/>
        </w:rPr>
        <w:t>
      Форма предоставления результата оказания государственной услуги: бумажная.</w:t>
      </w:r>
      <w:r>
        <w:br/>
      </w:r>
      <w:r>
        <w:rPr>
          <w:rFonts w:ascii="Times New Roman"/>
          <w:b w:val="false"/>
          <w:i w:val="false"/>
          <w:color w:val="000000"/>
          <w:sz w:val="28"/>
        </w:rPr>
        <w:t>
 </w:t>
      </w:r>
    </w:p>
    <w:bookmarkEnd w:id="38"/>
    <w:bookmarkStart w:name="z244" w:id="39"/>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39"/>
    <w:bookmarkStart w:name="z245" w:id="40"/>
    <w:p>
      <w:pPr>
        <w:spacing w:after="0"/>
        <w:ind w:left="0"/>
        <w:jc w:val="both"/>
      </w:pPr>
      <w:r>
        <w:rPr>
          <w:rFonts w:ascii="Times New Roman"/>
          <w:b w:val="false"/>
          <w:i w:val="false"/>
          <w:color w:val="000000"/>
          <w:sz w:val="28"/>
        </w:rPr>
        <w:t>
      4. Основанием для начала процедуры по оказанию государственной услуги является представление услугополучателем (либо его представителя по доверенности) перечня документов необходимых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1) для получения государственной услуги о присвоении спортивного разряда "Кандидат в мастера спорта": </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представление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копии протоколов соревнований, заверенные печатью аккредитованной местной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w:t>
      </w:r>
      <w:r>
        <w:br/>
      </w:r>
      <w:r>
        <w:rPr>
          <w:rFonts w:ascii="Times New Roman"/>
          <w:b w:val="false"/>
          <w:i w:val="false"/>
          <w:color w:val="000000"/>
          <w:sz w:val="28"/>
        </w:rPr>
        <w:t>
</w:t>
      </w:r>
      <w:r>
        <w:rPr>
          <w:rFonts w:ascii="Times New Roman"/>
          <w:b w:val="false"/>
          <w:i w:val="false"/>
          <w:color w:val="000000"/>
          <w:sz w:val="28"/>
        </w:rPr>
        <w:t>
      одна цветная фотография размером 3х4;</w:t>
      </w:r>
      <w:r>
        <w:br/>
      </w:r>
      <w:r>
        <w:rPr>
          <w:rFonts w:ascii="Times New Roman"/>
          <w:b w:val="false"/>
          <w:i w:val="false"/>
          <w:color w:val="000000"/>
          <w:sz w:val="28"/>
        </w:rPr>
        <w:t>
</w:t>
      </w:r>
      <w:r>
        <w:rPr>
          <w:rFonts w:ascii="Times New Roman"/>
          <w:b w:val="false"/>
          <w:i w:val="false"/>
          <w:color w:val="000000"/>
          <w:sz w:val="28"/>
        </w:rPr>
        <w:t>
      2) для получения государственной услуги о присвоении (и/или подтверждении) спортивного разряда "Спортсмен 1 разряда":</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представление по форме согласно приложению 3 к настоящему регламенту;</w:t>
      </w:r>
      <w:r>
        <w:br/>
      </w:r>
      <w:r>
        <w:rPr>
          <w:rFonts w:ascii="Times New Roman"/>
          <w:b w:val="false"/>
          <w:i w:val="false"/>
          <w:color w:val="000000"/>
          <w:sz w:val="28"/>
        </w:rPr>
        <w:t>
</w:t>
      </w:r>
      <w:r>
        <w:rPr>
          <w:rFonts w:ascii="Times New Roman"/>
          <w:b w:val="false"/>
          <w:i w:val="false"/>
          <w:color w:val="000000"/>
          <w:sz w:val="28"/>
        </w:rPr>
        <w:t>
      копии протоколов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районных, городских исполнительных органов по физической культуре и спорту;</w:t>
      </w:r>
      <w:r>
        <w:br/>
      </w:r>
      <w:r>
        <w:rPr>
          <w:rFonts w:ascii="Times New Roman"/>
          <w:b w:val="false"/>
          <w:i w:val="false"/>
          <w:color w:val="000000"/>
          <w:sz w:val="28"/>
        </w:rPr>
        <w:t>
</w:t>
      </w:r>
      <w:r>
        <w:rPr>
          <w:rFonts w:ascii="Times New Roman"/>
          <w:b w:val="false"/>
          <w:i w:val="false"/>
          <w:color w:val="000000"/>
          <w:sz w:val="28"/>
        </w:rPr>
        <w:t>
      одна цветная фотография размером 3х4;</w:t>
      </w:r>
      <w:r>
        <w:br/>
      </w:r>
      <w:r>
        <w:rPr>
          <w:rFonts w:ascii="Times New Roman"/>
          <w:b w:val="false"/>
          <w:i w:val="false"/>
          <w:color w:val="000000"/>
          <w:sz w:val="28"/>
        </w:rPr>
        <w:t>
</w:t>
      </w:r>
      <w:r>
        <w:rPr>
          <w:rFonts w:ascii="Times New Roman"/>
          <w:b w:val="false"/>
          <w:i w:val="false"/>
          <w:color w:val="000000"/>
          <w:sz w:val="28"/>
        </w:rPr>
        <w:t>
      3) для получения государственной услуги о присвоении (и/или подтверждении) квалификационных категорий: "тренер высшего уровня квалификации первой категории", "тренер среднего уровня квалификации первой категории":</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копия диплома о профессиональном образовании;</w:t>
      </w:r>
      <w:r>
        <w:br/>
      </w:r>
      <w:r>
        <w:rPr>
          <w:rFonts w:ascii="Times New Roman"/>
          <w:b w:val="false"/>
          <w:i w:val="false"/>
          <w:color w:val="000000"/>
          <w:sz w:val="28"/>
        </w:rPr>
        <w:t>
</w:t>
      </w: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w:t>
      </w:r>
      <w:r>
        <w:rPr>
          <w:rFonts w:ascii="Times New Roman"/>
          <w:b w:val="false"/>
          <w:i w:val="false"/>
          <w:color w:val="000000"/>
          <w:sz w:val="28"/>
        </w:rPr>
        <w:t>
      копия удостоверения или выписка из приказа о присвоении предыдущей категории;</w:t>
      </w:r>
      <w:r>
        <w:br/>
      </w:r>
      <w:r>
        <w:rPr>
          <w:rFonts w:ascii="Times New Roman"/>
          <w:b w:val="false"/>
          <w:i w:val="false"/>
          <w:color w:val="000000"/>
          <w:sz w:val="28"/>
        </w:rPr>
        <w:t>
</w:t>
      </w:r>
      <w:r>
        <w:rPr>
          <w:rFonts w:ascii="Times New Roman"/>
          <w:b w:val="false"/>
          <w:i w:val="false"/>
          <w:color w:val="000000"/>
          <w:sz w:val="28"/>
        </w:rPr>
        <w:t>
      справка о подготовке спортсменов тренером-преподавателем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копии протоколов республиканских соревнований, заверенные печатью аккредитованной республиканской и (или) региональной спортивной федерации по виду спорта и (или) соревнований областного, городского, районного значения, заверенные аккредитованной местной спортивной федерацией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w:t>
      </w:r>
      <w:r>
        <w:br/>
      </w:r>
      <w:r>
        <w:rPr>
          <w:rFonts w:ascii="Times New Roman"/>
          <w:b w:val="false"/>
          <w:i w:val="false"/>
          <w:color w:val="000000"/>
          <w:sz w:val="28"/>
        </w:rPr>
        <w:t>
</w:t>
      </w:r>
      <w:r>
        <w:rPr>
          <w:rFonts w:ascii="Times New Roman"/>
          <w:b w:val="false"/>
          <w:i w:val="false"/>
          <w:color w:val="000000"/>
          <w:sz w:val="28"/>
        </w:rPr>
        <w:t>
      4) для получения государственной услуги о присвоении (и/или подтверждении) квалификационных категорий: "методист высшего уровня квалификации первой категории", "методист среднего уровня квалификации первой категории":</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заявление по форме согласно приложению 4 к настоящему регламенту;</w:t>
      </w:r>
      <w:r>
        <w:br/>
      </w:r>
      <w:r>
        <w:rPr>
          <w:rFonts w:ascii="Times New Roman"/>
          <w:b w:val="false"/>
          <w:i w:val="false"/>
          <w:color w:val="000000"/>
          <w:sz w:val="28"/>
        </w:rPr>
        <w:t>
</w:t>
      </w:r>
      <w:r>
        <w:rPr>
          <w:rFonts w:ascii="Times New Roman"/>
          <w:b w:val="false"/>
          <w:i w:val="false"/>
          <w:color w:val="000000"/>
          <w:sz w:val="28"/>
        </w:rPr>
        <w:t>
      копия диплома о профессиональном образовании;</w:t>
      </w:r>
      <w:r>
        <w:br/>
      </w:r>
      <w:r>
        <w:rPr>
          <w:rFonts w:ascii="Times New Roman"/>
          <w:b w:val="false"/>
          <w:i w:val="false"/>
          <w:color w:val="000000"/>
          <w:sz w:val="28"/>
        </w:rPr>
        <w:t>
</w:t>
      </w: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w:t>
      </w:r>
      <w:r>
        <w:rPr>
          <w:rFonts w:ascii="Times New Roman"/>
          <w:b w:val="false"/>
          <w:i w:val="false"/>
          <w:color w:val="000000"/>
          <w:sz w:val="28"/>
        </w:rPr>
        <w:t>
      копия удостоверения или выписка из приказа о присвоении предыдущей категории;</w:t>
      </w:r>
      <w:r>
        <w:br/>
      </w:r>
      <w:r>
        <w:rPr>
          <w:rFonts w:ascii="Times New Roman"/>
          <w:b w:val="false"/>
          <w:i w:val="false"/>
          <w:color w:val="000000"/>
          <w:sz w:val="28"/>
        </w:rPr>
        <w:t>
</w:t>
      </w:r>
      <w:r>
        <w:rPr>
          <w:rFonts w:ascii="Times New Roman"/>
          <w:b w:val="false"/>
          <w:i w:val="false"/>
          <w:color w:val="000000"/>
          <w:sz w:val="28"/>
        </w:rPr>
        <w:t xml:space="preserve">
      5) для получения государственной услуги о присвоении (и/или подтверждении) квалификационной категории "инструктор-спортсмен высшего уровня квалификации первой категории": </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заявление по форме согласно приложению 4 к настоящему регламенту;</w:t>
      </w:r>
      <w:r>
        <w:br/>
      </w:r>
      <w:r>
        <w:rPr>
          <w:rFonts w:ascii="Times New Roman"/>
          <w:b w:val="false"/>
          <w:i w:val="false"/>
          <w:color w:val="000000"/>
          <w:sz w:val="28"/>
        </w:rPr>
        <w:t>
</w:t>
      </w:r>
      <w:r>
        <w:rPr>
          <w:rFonts w:ascii="Times New Roman"/>
          <w:b w:val="false"/>
          <w:i w:val="false"/>
          <w:color w:val="000000"/>
          <w:sz w:val="28"/>
        </w:rPr>
        <w:t>
      копия диплома об образовании;</w:t>
      </w:r>
      <w:r>
        <w:br/>
      </w:r>
      <w:r>
        <w:rPr>
          <w:rFonts w:ascii="Times New Roman"/>
          <w:b w:val="false"/>
          <w:i w:val="false"/>
          <w:color w:val="000000"/>
          <w:sz w:val="28"/>
        </w:rPr>
        <w:t>
</w:t>
      </w: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w:t>
      </w:r>
      <w:r>
        <w:rPr>
          <w:rFonts w:ascii="Times New Roman"/>
          <w:b w:val="false"/>
          <w:i w:val="false"/>
          <w:color w:val="000000"/>
          <w:sz w:val="28"/>
        </w:rPr>
        <w:t>
      копия удостоверения или выписка из приказа о присвоении предыдущей категории;</w:t>
      </w:r>
      <w:r>
        <w:br/>
      </w:r>
      <w:r>
        <w:rPr>
          <w:rFonts w:ascii="Times New Roman"/>
          <w:b w:val="false"/>
          <w:i w:val="false"/>
          <w:color w:val="000000"/>
          <w:sz w:val="28"/>
        </w:rPr>
        <w:t>
</w:t>
      </w:r>
      <w:r>
        <w:rPr>
          <w:rFonts w:ascii="Times New Roman"/>
          <w:b w:val="false"/>
          <w:i w:val="false"/>
          <w:color w:val="000000"/>
          <w:sz w:val="28"/>
        </w:rPr>
        <w:t>
      письмо-ходатайство,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организации, в которой инструктор-спортсмен числится;</w:t>
      </w:r>
      <w:r>
        <w:br/>
      </w:r>
      <w:r>
        <w:rPr>
          <w:rFonts w:ascii="Times New Roman"/>
          <w:b w:val="false"/>
          <w:i w:val="false"/>
          <w:color w:val="000000"/>
          <w:sz w:val="28"/>
        </w:rPr>
        <w:t>
</w:t>
      </w:r>
      <w:r>
        <w:rPr>
          <w:rFonts w:ascii="Times New Roman"/>
          <w:b w:val="false"/>
          <w:i w:val="false"/>
          <w:color w:val="000000"/>
          <w:sz w:val="28"/>
        </w:rPr>
        <w:t>
      6) для получения государственной услуги о присвоении судейской категории "судья по спорту первой категории":</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заявление по форме согласно приложению 4 к настоящему регламенту;</w:t>
      </w:r>
      <w:r>
        <w:br/>
      </w:r>
      <w:r>
        <w:rPr>
          <w:rFonts w:ascii="Times New Roman"/>
          <w:b w:val="false"/>
          <w:i w:val="false"/>
          <w:color w:val="000000"/>
          <w:sz w:val="28"/>
        </w:rPr>
        <w:t>
</w:t>
      </w:r>
      <w:r>
        <w:rPr>
          <w:rFonts w:ascii="Times New Roman"/>
          <w:b w:val="false"/>
          <w:i w:val="false"/>
          <w:color w:val="000000"/>
          <w:sz w:val="28"/>
        </w:rPr>
        <w:t>
      представление по форме согласно приложению 3 к настоящему регламенту;</w:t>
      </w:r>
      <w:r>
        <w:br/>
      </w:r>
      <w:r>
        <w:rPr>
          <w:rFonts w:ascii="Times New Roman"/>
          <w:b w:val="false"/>
          <w:i w:val="false"/>
          <w:color w:val="000000"/>
          <w:sz w:val="28"/>
        </w:rPr>
        <w:t>
</w:t>
      </w:r>
      <w:r>
        <w:rPr>
          <w:rFonts w:ascii="Times New Roman"/>
          <w:b w:val="false"/>
          <w:i w:val="false"/>
          <w:color w:val="000000"/>
          <w:sz w:val="28"/>
        </w:rPr>
        <w:t>
      справка о прохождении семинара судей, проводимого аккредитованной местной спортивной федерацией по виду спорта;</w:t>
      </w:r>
      <w:r>
        <w:br/>
      </w:r>
      <w:r>
        <w:rPr>
          <w:rFonts w:ascii="Times New Roman"/>
          <w:b w:val="false"/>
          <w:i w:val="false"/>
          <w:color w:val="000000"/>
          <w:sz w:val="28"/>
        </w:rPr>
        <w:t>
</w:t>
      </w:r>
      <w:r>
        <w:rPr>
          <w:rFonts w:ascii="Times New Roman"/>
          <w:b w:val="false"/>
          <w:i w:val="false"/>
          <w:color w:val="000000"/>
          <w:sz w:val="28"/>
        </w:rPr>
        <w:t>
      справка о судействе или протокола соревнований, удостоверяющее судейство услугополучателя;</w:t>
      </w:r>
      <w:r>
        <w:br/>
      </w:r>
      <w:r>
        <w:rPr>
          <w:rFonts w:ascii="Times New Roman"/>
          <w:b w:val="false"/>
          <w:i w:val="false"/>
          <w:color w:val="000000"/>
          <w:sz w:val="28"/>
        </w:rPr>
        <w:t>
</w:t>
      </w:r>
      <w:r>
        <w:rPr>
          <w:rFonts w:ascii="Times New Roman"/>
          <w:b w:val="false"/>
          <w:i w:val="false"/>
          <w:color w:val="000000"/>
          <w:sz w:val="28"/>
        </w:rPr>
        <w:t>
      две цветные фотографии размером 3х4.</w:t>
      </w:r>
      <w:r>
        <w:br/>
      </w:r>
      <w:r>
        <w:rPr>
          <w:rFonts w:ascii="Times New Roman"/>
          <w:b w:val="false"/>
          <w:i w:val="false"/>
          <w:color w:val="000000"/>
          <w:sz w:val="28"/>
        </w:rPr>
        <w:t>
</w:t>
      </w: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w:t>
      </w:r>
      <w:r>
        <w:rPr>
          <w:rFonts w:ascii="Times New Roman"/>
          <w:b w:val="false"/>
          <w:i w:val="false"/>
          <w:color w:val="000000"/>
          <w:sz w:val="28"/>
        </w:rPr>
        <w:t>
      1) представление документов услугополучателем в ЦОН 15 (пятнадцать) минут;</w:t>
      </w:r>
      <w:r>
        <w:br/>
      </w:r>
      <w:r>
        <w:rPr>
          <w:rFonts w:ascii="Times New Roman"/>
          <w:b w:val="false"/>
          <w:i w:val="false"/>
          <w:color w:val="000000"/>
          <w:sz w:val="28"/>
        </w:rPr>
        <w:t>
</w:t>
      </w:r>
      <w:r>
        <w:rPr>
          <w:rFonts w:ascii="Times New Roman"/>
          <w:b w:val="false"/>
          <w:i w:val="false"/>
          <w:color w:val="000000"/>
          <w:sz w:val="28"/>
        </w:rPr>
        <w:t>
      2) канцелярия услугодателя производит прием документов поступивших из ЦОНа и направляет документы руководству для наложения резолюции в течение 15 (пятнадцать) минут;</w:t>
      </w:r>
      <w:r>
        <w:br/>
      </w:r>
      <w:r>
        <w:rPr>
          <w:rFonts w:ascii="Times New Roman"/>
          <w:b w:val="false"/>
          <w:i w:val="false"/>
          <w:color w:val="000000"/>
          <w:sz w:val="28"/>
        </w:rPr>
        <w:t>
</w:t>
      </w:r>
      <w:r>
        <w:rPr>
          <w:rFonts w:ascii="Times New Roman"/>
          <w:b w:val="false"/>
          <w:i w:val="false"/>
          <w:color w:val="000000"/>
          <w:sz w:val="28"/>
        </w:rPr>
        <w:t>
      3) руководитель рассматривает представленные документы и направляет их ответственному исполнителю в течение 1 (одного) рабочего дня;</w:t>
      </w:r>
      <w:r>
        <w:br/>
      </w:r>
      <w:r>
        <w:rPr>
          <w:rFonts w:ascii="Times New Roman"/>
          <w:b w:val="false"/>
          <w:i w:val="false"/>
          <w:color w:val="000000"/>
          <w:sz w:val="28"/>
        </w:rPr>
        <w:t>
</w:t>
      </w:r>
      <w:r>
        <w:rPr>
          <w:rFonts w:ascii="Times New Roman"/>
          <w:b w:val="false"/>
          <w:i w:val="false"/>
          <w:color w:val="000000"/>
          <w:sz w:val="28"/>
        </w:rPr>
        <w:t xml:space="preserve">
      4) ответственный исполнитель проверяет полноту и достоверность документов, направляет их на рассмотрение комиссии в течение 1 (одного) рабочего дня; </w:t>
      </w:r>
      <w:r>
        <w:br/>
      </w:r>
      <w:r>
        <w:rPr>
          <w:rFonts w:ascii="Times New Roman"/>
          <w:b w:val="false"/>
          <w:i w:val="false"/>
          <w:color w:val="000000"/>
          <w:sz w:val="28"/>
        </w:rPr>
        <w:t>
</w:t>
      </w:r>
      <w:r>
        <w:rPr>
          <w:rFonts w:ascii="Times New Roman"/>
          <w:b w:val="false"/>
          <w:i w:val="false"/>
          <w:color w:val="000000"/>
          <w:sz w:val="28"/>
        </w:rPr>
        <w:t>
      5) комиссия принимает решение о присвоении спортивного звания, разряда и судейской категорий по спорту в течение 21 (двадцати одного) календарных дней;</w:t>
      </w:r>
      <w:r>
        <w:br/>
      </w:r>
      <w:r>
        <w:rPr>
          <w:rFonts w:ascii="Times New Roman"/>
          <w:b w:val="false"/>
          <w:i w:val="false"/>
          <w:color w:val="000000"/>
          <w:sz w:val="28"/>
        </w:rPr>
        <w:t>
</w:t>
      </w:r>
      <w:r>
        <w:rPr>
          <w:rFonts w:ascii="Times New Roman"/>
          <w:b w:val="false"/>
          <w:i w:val="false"/>
          <w:color w:val="000000"/>
          <w:sz w:val="28"/>
        </w:rPr>
        <w:t>
      6) ответственный исполнитель на основании протокола комиссии подготавливает приказ о присвоении спортивных званий, разрядов и судейской категорий по спорту (в течение трех рабочих дней);</w:t>
      </w:r>
      <w:r>
        <w:br/>
      </w:r>
      <w:r>
        <w:rPr>
          <w:rFonts w:ascii="Times New Roman"/>
          <w:b w:val="false"/>
          <w:i w:val="false"/>
          <w:color w:val="000000"/>
          <w:sz w:val="28"/>
        </w:rPr>
        <w:t>
</w:t>
      </w:r>
      <w:r>
        <w:rPr>
          <w:rFonts w:ascii="Times New Roman"/>
          <w:b w:val="false"/>
          <w:i w:val="false"/>
          <w:color w:val="000000"/>
          <w:sz w:val="28"/>
        </w:rPr>
        <w:t>
      7) руководитель услугодателя подписывает результат государственной услуги в течение 1 (одного) часа;</w:t>
      </w:r>
      <w:r>
        <w:br/>
      </w:r>
      <w:r>
        <w:rPr>
          <w:rFonts w:ascii="Times New Roman"/>
          <w:b w:val="false"/>
          <w:i w:val="false"/>
          <w:color w:val="000000"/>
          <w:sz w:val="28"/>
        </w:rPr>
        <w:t>
</w:t>
      </w:r>
      <w:r>
        <w:rPr>
          <w:rFonts w:ascii="Times New Roman"/>
          <w:b w:val="false"/>
          <w:i w:val="false"/>
          <w:color w:val="000000"/>
          <w:sz w:val="28"/>
        </w:rPr>
        <w:t>
      8) сотрудник канцелярии регистрирует и направляет результат государственной услуги в ЦОН в течение 1(одного) рабочего дня.</w:t>
      </w:r>
      <w:r>
        <w:br/>
      </w:r>
      <w:r>
        <w:rPr>
          <w:rFonts w:ascii="Times New Roman"/>
          <w:b w:val="false"/>
          <w:i w:val="false"/>
          <w:color w:val="000000"/>
          <w:sz w:val="28"/>
        </w:rPr>
        <w:t>
</w:t>
      </w: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w:t>
      </w:r>
      <w:r>
        <w:rPr>
          <w:rFonts w:ascii="Times New Roman"/>
          <w:b w:val="false"/>
          <w:i w:val="false"/>
          <w:color w:val="000000"/>
          <w:sz w:val="28"/>
        </w:rPr>
        <w:t>
      1) результат - расписка о приеме соответствующих документов;</w:t>
      </w:r>
      <w:r>
        <w:br/>
      </w:r>
      <w:r>
        <w:rPr>
          <w:rFonts w:ascii="Times New Roman"/>
          <w:b w:val="false"/>
          <w:i w:val="false"/>
          <w:color w:val="000000"/>
          <w:sz w:val="28"/>
        </w:rPr>
        <w:t>
</w:t>
      </w:r>
      <w:r>
        <w:rPr>
          <w:rFonts w:ascii="Times New Roman"/>
          <w:b w:val="false"/>
          <w:i w:val="false"/>
          <w:color w:val="000000"/>
          <w:sz w:val="28"/>
        </w:rPr>
        <w:t xml:space="preserve">
      2) результат - выдача подписанного реестра курьеру ЦОН; </w:t>
      </w:r>
      <w:r>
        <w:br/>
      </w:r>
      <w:r>
        <w:rPr>
          <w:rFonts w:ascii="Times New Roman"/>
          <w:b w:val="false"/>
          <w:i w:val="false"/>
          <w:color w:val="000000"/>
          <w:sz w:val="28"/>
        </w:rPr>
        <w:t>
</w:t>
      </w:r>
      <w:r>
        <w:rPr>
          <w:rFonts w:ascii="Times New Roman"/>
          <w:b w:val="false"/>
          <w:i w:val="false"/>
          <w:color w:val="000000"/>
          <w:sz w:val="28"/>
        </w:rPr>
        <w:t>
      3) результат - определение ответственного исполнителя;</w:t>
      </w:r>
      <w:r>
        <w:br/>
      </w:r>
      <w:r>
        <w:rPr>
          <w:rFonts w:ascii="Times New Roman"/>
          <w:b w:val="false"/>
          <w:i w:val="false"/>
          <w:color w:val="000000"/>
          <w:sz w:val="28"/>
        </w:rPr>
        <w:t>
</w:t>
      </w:r>
      <w:r>
        <w:rPr>
          <w:rFonts w:ascii="Times New Roman"/>
          <w:b w:val="false"/>
          <w:i w:val="false"/>
          <w:color w:val="000000"/>
          <w:sz w:val="28"/>
        </w:rPr>
        <w:t>
      4) результат - передача документов ответственным исполнителем комиссии;</w:t>
      </w:r>
      <w:r>
        <w:br/>
      </w:r>
      <w:r>
        <w:rPr>
          <w:rFonts w:ascii="Times New Roman"/>
          <w:b w:val="false"/>
          <w:i w:val="false"/>
          <w:color w:val="000000"/>
          <w:sz w:val="28"/>
        </w:rPr>
        <w:t>
</w:t>
      </w:r>
      <w:r>
        <w:rPr>
          <w:rFonts w:ascii="Times New Roman"/>
          <w:b w:val="false"/>
          <w:i w:val="false"/>
          <w:color w:val="000000"/>
          <w:sz w:val="28"/>
        </w:rPr>
        <w:t>
      5) результат - протокол заседания комиссии;</w:t>
      </w:r>
      <w:r>
        <w:br/>
      </w:r>
      <w:r>
        <w:rPr>
          <w:rFonts w:ascii="Times New Roman"/>
          <w:b w:val="false"/>
          <w:i w:val="false"/>
          <w:color w:val="000000"/>
          <w:sz w:val="28"/>
        </w:rPr>
        <w:t>
</w:t>
      </w:r>
      <w:r>
        <w:rPr>
          <w:rFonts w:ascii="Times New Roman"/>
          <w:b w:val="false"/>
          <w:i w:val="false"/>
          <w:color w:val="000000"/>
          <w:sz w:val="28"/>
        </w:rPr>
        <w:t>
      6) результат- подготовка приказа о присвоение спортивных званий, разрядов и судейской категорий по спорту;</w:t>
      </w:r>
      <w:r>
        <w:br/>
      </w:r>
      <w:r>
        <w:rPr>
          <w:rFonts w:ascii="Times New Roman"/>
          <w:b w:val="false"/>
          <w:i w:val="false"/>
          <w:color w:val="000000"/>
          <w:sz w:val="28"/>
        </w:rPr>
        <w:t>
</w:t>
      </w:r>
      <w:r>
        <w:rPr>
          <w:rFonts w:ascii="Times New Roman"/>
          <w:b w:val="false"/>
          <w:i w:val="false"/>
          <w:color w:val="000000"/>
          <w:sz w:val="28"/>
        </w:rPr>
        <w:t>
      7) результат - подписание государственной услуги;</w:t>
      </w:r>
      <w:r>
        <w:br/>
      </w:r>
      <w:r>
        <w:rPr>
          <w:rFonts w:ascii="Times New Roman"/>
          <w:b w:val="false"/>
          <w:i w:val="false"/>
          <w:color w:val="000000"/>
          <w:sz w:val="28"/>
        </w:rPr>
        <w:t>
</w:t>
      </w:r>
      <w:r>
        <w:rPr>
          <w:rFonts w:ascii="Times New Roman"/>
          <w:b w:val="false"/>
          <w:i w:val="false"/>
          <w:color w:val="000000"/>
          <w:sz w:val="28"/>
        </w:rPr>
        <w:t>
      8) результат- регистрация приказа государственной услуги и направление в ЦОН.</w:t>
      </w:r>
      <w:r>
        <w:br/>
      </w:r>
      <w:r>
        <w:rPr>
          <w:rFonts w:ascii="Times New Roman"/>
          <w:b w:val="false"/>
          <w:i w:val="false"/>
          <w:color w:val="000000"/>
          <w:sz w:val="28"/>
        </w:rPr>
        <w:t>
 </w:t>
      </w:r>
    </w:p>
    <w:bookmarkEnd w:id="40"/>
    <w:bookmarkStart w:name="z302" w:id="41"/>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41"/>
    <w:bookmarkStart w:name="z303" w:id="42"/>
    <w:p>
      <w:pPr>
        <w:spacing w:after="0"/>
        <w:ind w:left="0"/>
        <w:jc w:val="both"/>
      </w:pPr>
      <w:r>
        <w:rPr>
          <w:rFonts w:ascii="Times New Roman"/>
          <w:b w:val="false"/>
          <w:i w:val="false"/>
          <w:color w:val="000000"/>
          <w:sz w:val="28"/>
        </w:rPr>
        <w:t>
      7. В процессе оказания государственной услуги участвуют следующие структурные подразделения (работники) услугодателя:</w:t>
      </w:r>
      <w:r>
        <w:br/>
      </w:r>
      <w:r>
        <w:rPr>
          <w:rFonts w:ascii="Times New Roman"/>
          <w:b w:val="false"/>
          <w:i w:val="false"/>
          <w:color w:val="000000"/>
          <w:sz w:val="28"/>
        </w:rPr>
        <w:t>
</w:t>
      </w:r>
      <w:r>
        <w:rPr>
          <w:rFonts w:ascii="Times New Roman"/>
          <w:b w:val="false"/>
          <w:i w:val="false"/>
          <w:color w:val="000000"/>
          <w:sz w:val="28"/>
        </w:rPr>
        <w:t>
      1) ответственный специалист услугодателя;</w:t>
      </w:r>
      <w:r>
        <w:br/>
      </w:r>
      <w:r>
        <w:rPr>
          <w:rFonts w:ascii="Times New Roman"/>
          <w:b w:val="false"/>
          <w:i w:val="false"/>
          <w:color w:val="000000"/>
          <w:sz w:val="28"/>
        </w:rPr>
        <w:t>
</w:t>
      </w:r>
      <w:r>
        <w:rPr>
          <w:rFonts w:ascii="Times New Roman"/>
          <w:b w:val="false"/>
          <w:i w:val="false"/>
          <w:color w:val="000000"/>
          <w:sz w:val="28"/>
        </w:rPr>
        <w:t>
      2) комиссия по присвоению спортивных званий, разрядов и судейской категории;</w:t>
      </w:r>
      <w:r>
        <w:br/>
      </w:r>
      <w:r>
        <w:rPr>
          <w:rFonts w:ascii="Times New Roman"/>
          <w:b w:val="false"/>
          <w:i w:val="false"/>
          <w:color w:val="000000"/>
          <w:sz w:val="28"/>
        </w:rPr>
        <w:t>
      3)
</w:t>
      </w:r>
      <w:r>
        <w:rPr>
          <w:rFonts w:ascii="Times New Roman"/>
          <w:b w:val="false"/>
          <w:i w:val="false"/>
          <w:color w:val="000000"/>
          <w:sz w:val="28"/>
        </w:rPr>
        <w:t>
 руководитель услугодателя.</w:t>
      </w:r>
      <w:r>
        <w:br/>
      </w:r>
      <w:r>
        <w:rPr>
          <w:rFonts w:ascii="Times New Roman"/>
          <w:b w:val="false"/>
          <w:i w:val="false"/>
          <w:color w:val="000000"/>
          <w:sz w:val="28"/>
        </w:rPr>
        <w:t>
</w:t>
      </w: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w:t>
      </w:r>
      <w:r>
        <w:br/>
      </w:r>
      <w:r>
        <w:rPr>
          <w:rFonts w:ascii="Times New Roman"/>
          <w:b w:val="false"/>
          <w:i w:val="false"/>
          <w:color w:val="000000"/>
          <w:sz w:val="28"/>
        </w:rPr>
        <w:t>
</w:t>
      </w:r>
      <w:r>
        <w:rPr>
          <w:rFonts w:ascii="Times New Roman"/>
          <w:b w:val="false"/>
          <w:i w:val="false"/>
          <w:color w:val="000000"/>
          <w:sz w:val="28"/>
        </w:rPr>
        <w:t>
      1) представление документов услугополучателем в ЦОН 15 (пятнадцать) минут;</w:t>
      </w:r>
      <w:r>
        <w:br/>
      </w:r>
      <w:r>
        <w:rPr>
          <w:rFonts w:ascii="Times New Roman"/>
          <w:b w:val="false"/>
          <w:i w:val="false"/>
          <w:color w:val="000000"/>
          <w:sz w:val="28"/>
        </w:rPr>
        <w:t>
</w:t>
      </w:r>
      <w:r>
        <w:rPr>
          <w:rFonts w:ascii="Times New Roman"/>
          <w:b w:val="false"/>
          <w:i w:val="false"/>
          <w:color w:val="000000"/>
          <w:sz w:val="28"/>
        </w:rPr>
        <w:t>
      2) канцелярия услугодателя принимает документы из ЦОНа и направляет документы руководству для наложения резолюции - в течение 15 (пятнадцати) минут;</w:t>
      </w:r>
      <w:r>
        <w:br/>
      </w:r>
      <w:r>
        <w:rPr>
          <w:rFonts w:ascii="Times New Roman"/>
          <w:b w:val="false"/>
          <w:i w:val="false"/>
          <w:color w:val="000000"/>
          <w:sz w:val="28"/>
        </w:rPr>
        <w:t>
</w:t>
      </w:r>
      <w:r>
        <w:rPr>
          <w:rFonts w:ascii="Times New Roman"/>
          <w:b w:val="false"/>
          <w:i w:val="false"/>
          <w:color w:val="000000"/>
          <w:sz w:val="28"/>
        </w:rPr>
        <w:t>
      3) руководитель услугодателя накладывает резолюцию, отправляет документы ответственному исполнителю - в течение 1 (одного) рабочего дня;</w:t>
      </w:r>
      <w:r>
        <w:br/>
      </w:r>
      <w:r>
        <w:rPr>
          <w:rFonts w:ascii="Times New Roman"/>
          <w:b w:val="false"/>
          <w:i w:val="false"/>
          <w:color w:val="000000"/>
          <w:sz w:val="28"/>
        </w:rPr>
        <w:t>
</w:t>
      </w:r>
      <w:r>
        <w:rPr>
          <w:rFonts w:ascii="Times New Roman"/>
          <w:b w:val="false"/>
          <w:i w:val="false"/>
          <w:color w:val="000000"/>
          <w:sz w:val="28"/>
        </w:rPr>
        <w:t>
      4) ответственный исполнитель услугодателя осуществляет проверку полноты и достоверности документов, направляет на рассмотрение комиссии по присвоению спортивных званий, разрядов и судейской категорий по спорту -в течение 1 (одного) рабочего дня;</w:t>
      </w:r>
      <w:r>
        <w:br/>
      </w:r>
      <w:r>
        <w:rPr>
          <w:rFonts w:ascii="Times New Roman"/>
          <w:b w:val="false"/>
          <w:i w:val="false"/>
          <w:color w:val="000000"/>
          <w:sz w:val="28"/>
        </w:rPr>
        <w:t>
</w:t>
      </w:r>
      <w:r>
        <w:rPr>
          <w:rFonts w:ascii="Times New Roman"/>
          <w:b w:val="false"/>
          <w:i w:val="false"/>
          <w:color w:val="000000"/>
          <w:sz w:val="28"/>
        </w:rPr>
        <w:t>
      5) комиссия рассматривает представленные документы. При рассмотрении на заседании, комиссия принимает решение о присвоении спортивного звания, разряда и судейской категорий по спорту - в течение 21 (двадцати одного) календарных дней;</w:t>
      </w:r>
      <w:r>
        <w:br/>
      </w:r>
      <w:r>
        <w:rPr>
          <w:rFonts w:ascii="Times New Roman"/>
          <w:b w:val="false"/>
          <w:i w:val="false"/>
          <w:color w:val="000000"/>
          <w:sz w:val="28"/>
        </w:rPr>
        <w:t>
</w:t>
      </w:r>
      <w:r>
        <w:rPr>
          <w:rFonts w:ascii="Times New Roman"/>
          <w:b w:val="false"/>
          <w:i w:val="false"/>
          <w:color w:val="000000"/>
          <w:sz w:val="28"/>
        </w:rPr>
        <w:t>
      6) ответственный исполнитель услугодателя на основании протокола Комиссии подготавливает приказ о присвоении спортивных званий, разрядов и судейской категорий по спорту - в течение 3 (трех) рабочих дней;</w:t>
      </w:r>
      <w:r>
        <w:br/>
      </w:r>
      <w:r>
        <w:rPr>
          <w:rFonts w:ascii="Times New Roman"/>
          <w:b w:val="false"/>
          <w:i w:val="false"/>
          <w:color w:val="000000"/>
          <w:sz w:val="28"/>
        </w:rPr>
        <w:t>
</w:t>
      </w:r>
      <w:r>
        <w:rPr>
          <w:rFonts w:ascii="Times New Roman"/>
          <w:b w:val="false"/>
          <w:i w:val="false"/>
          <w:color w:val="000000"/>
          <w:sz w:val="28"/>
        </w:rPr>
        <w:t>
      7) руководитель услугодателя подписывает результат государственной услуги и направляет канцелярии услугодателя - в течение 1 (одного) часа;</w:t>
      </w:r>
      <w:r>
        <w:br/>
      </w:r>
      <w:r>
        <w:rPr>
          <w:rFonts w:ascii="Times New Roman"/>
          <w:b w:val="false"/>
          <w:i w:val="false"/>
          <w:color w:val="000000"/>
          <w:sz w:val="28"/>
        </w:rPr>
        <w:t>
</w:t>
      </w:r>
      <w:r>
        <w:rPr>
          <w:rFonts w:ascii="Times New Roman"/>
          <w:b w:val="false"/>
          <w:i w:val="false"/>
          <w:color w:val="000000"/>
          <w:sz w:val="28"/>
        </w:rPr>
        <w:t>
      8) канцелярия услугодателя регистрирует и направляет в ЦОН результат государственной услуги - в течение 1 (одного) рабочего дня.</w:t>
      </w:r>
      <w:r>
        <w:br/>
      </w:r>
      <w:r>
        <w:rPr>
          <w:rFonts w:ascii="Times New Roman"/>
          <w:b w:val="false"/>
          <w:i w:val="false"/>
          <w:color w:val="000000"/>
          <w:sz w:val="28"/>
        </w:rPr>
        <w:t>
 </w:t>
      </w:r>
    </w:p>
    <w:bookmarkEnd w:id="42"/>
    <w:bookmarkStart w:name="z315" w:id="43"/>
    <w:p>
      <w:pPr>
        <w:spacing w:after="0"/>
        <w:ind w:left="0"/>
        <w:jc w:val="left"/>
      </w:pPr>
      <w:r>
        <w:rPr>
          <w:rFonts w:ascii="Times New Roman"/>
          <w:b/>
          <w:i w:val="false"/>
          <w:color w:val="000000"/>
        </w:rPr>
        <w:t xml:space="preserve"> 
4. Описание порядка взаимодействия с центром обслуживания населения и (или) иными услугодателями, а также порядка использования информационных систем в процессе оказания государственной услуги</w:t>
      </w:r>
    </w:p>
    <w:bookmarkEnd w:id="43"/>
    <w:bookmarkStart w:name="z316" w:id="44"/>
    <w:p>
      <w:pPr>
        <w:spacing w:after="0"/>
        <w:ind w:left="0"/>
        <w:jc w:val="both"/>
      </w:pPr>
      <w:r>
        <w:rPr>
          <w:rFonts w:ascii="Times New Roman"/>
          <w:b w:val="false"/>
          <w:i w:val="false"/>
          <w:color w:val="000000"/>
          <w:sz w:val="28"/>
        </w:rPr>
        <w:t>
      9. Порядок обращения в ЦОН, длительность обработки запроса услугодателя:</w:t>
      </w:r>
      <w:r>
        <w:br/>
      </w:r>
      <w:r>
        <w:rPr>
          <w:rFonts w:ascii="Times New Roman"/>
          <w:b w:val="false"/>
          <w:i w:val="false"/>
          <w:color w:val="000000"/>
          <w:sz w:val="28"/>
        </w:rPr>
        <w:t>
</w:t>
      </w:r>
      <w:r>
        <w:rPr>
          <w:rFonts w:ascii="Times New Roman"/>
          <w:b w:val="false"/>
          <w:i w:val="false"/>
          <w:color w:val="000000"/>
          <w:sz w:val="28"/>
        </w:rPr>
        <w:t>
      1) Для получения государственной услуги услугополучатель либо его представитель (по нотариально заверенной доверенности) при обращении в ЦОН представляет сотруднику оригинал документа удостоверяющего личность (для идентификации) и перечень необходимых документов указанных в пункте 4 настоящего регламента государственной услуги.</w:t>
      </w:r>
      <w:r>
        <w:br/>
      </w:r>
      <w:r>
        <w:rPr>
          <w:rFonts w:ascii="Times New Roman"/>
          <w:b w:val="false"/>
          <w:i w:val="false"/>
          <w:color w:val="000000"/>
          <w:sz w:val="28"/>
        </w:rPr>
        <w:t>
</w:t>
      </w:r>
      <w:r>
        <w:rPr>
          <w:rFonts w:ascii="Times New Roman"/>
          <w:b w:val="false"/>
          <w:i w:val="false"/>
          <w:color w:val="000000"/>
          <w:sz w:val="28"/>
        </w:rPr>
        <w:t>
      2) Инспектор ЦОНа принимает документы, проверяет полноту представленных документов, при наличии полного пакета документов выдает получателю расписку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номера и даты приема запроса;</w:t>
      </w:r>
      <w:r>
        <w:br/>
      </w:r>
      <w:r>
        <w:rPr>
          <w:rFonts w:ascii="Times New Roman"/>
          <w:b w:val="false"/>
          <w:i w:val="false"/>
          <w:color w:val="000000"/>
          <w:sz w:val="28"/>
        </w:rPr>
        <w:t>
</w:t>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количества и название приложенных документов; </w:t>
      </w:r>
      <w:r>
        <w:br/>
      </w:r>
      <w:r>
        <w:rPr>
          <w:rFonts w:ascii="Times New Roman"/>
          <w:b w:val="false"/>
          <w:i w:val="false"/>
          <w:color w:val="000000"/>
          <w:sz w:val="28"/>
        </w:rPr>
        <w:t>
</w:t>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фамилии, имени, отчества работника ЦОНа,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фамилии, имени, отчества услугополучателя, фамилии, имени, отчества представителя услугополучателя, и их контактные телефоны.</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ЦОНа сверяет подлинность оригиналов с воспроизведенными электронными копиями документов, после чего возвращает оригиналы услугополучателю.</w:t>
      </w:r>
      <w:r>
        <w:br/>
      </w:r>
      <w:r>
        <w:rPr>
          <w:rFonts w:ascii="Times New Roman"/>
          <w:b w:val="false"/>
          <w:i w:val="false"/>
          <w:color w:val="000000"/>
          <w:sz w:val="28"/>
        </w:rPr>
        <w:t>
</w:t>
      </w: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настоящим регламентом государственной услуги, работник ЦОНа отказывает в приеме заявления и выдает расписку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регламенту государственной услуги.</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для сдачи пакета документов - 15 (пятнадцать) минут, максимально допустимое время обслуживания - 15 (пятнадцать) минут.</w:t>
      </w:r>
      <w:r>
        <w:br/>
      </w:r>
      <w:r>
        <w:rPr>
          <w:rFonts w:ascii="Times New Roman"/>
          <w:b w:val="false"/>
          <w:i w:val="false"/>
          <w:color w:val="000000"/>
          <w:sz w:val="28"/>
        </w:rPr>
        <w:t>
</w:t>
      </w:r>
      <w:r>
        <w:rPr>
          <w:rFonts w:ascii="Times New Roman"/>
          <w:b w:val="false"/>
          <w:i w:val="false"/>
          <w:color w:val="000000"/>
          <w:sz w:val="28"/>
        </w:rPr>
        <w:t>
      4) Инспектор ЦОНа при наличии полного пакета документов передает их инспектору накопительного отдела ЦОНа, а он в свою очередь направляет их в местный исполнительный орган.</w:t>
      </w:r>
      <w:r>
        <w:br/>
      </w:r>
      <w:r>
        <w:rPr>
          <w:rFonts w:ascii="Times New Roman"/>
          <w:b w:val="false"/>
          <w:i w:val="false"/>
          <w:color w:val="000000"/>
          <w:sz w:val="28"/>
        </w:rPr>
        <w:t>
</w:t>
      </w:r>
      <w:r>
        <w:rPr>
          <w:rFonts w:ascii="Times New Roman"/>
          <w:b w:val="false"/>
          <w:i w:val="false"/>
          <w:color w:val="000000"/>
          <w:sz w:val="28"/>
        </w:rPr>
        <w:t>
      10. Процесс получения результата оказания государственной услуги через ЦОН, его длительность:</w:t>
      </w:r>
      <w:r>
        <w:br/>
      </w:r>
      <w:r>
        <w:rPr>
          <w:rFonts w:ascii="Times New Roman"/>
          <w:b w:val="false"/>
          <w:i w:val="false"/>
          <w:color w:val="000000"/>
          <w:sz w:val="28"/>
        </w:rPr>
        <w:t>
</w:t>
      </w:r>
      <w:r>
        <w:rPr>
          <w:rFonts w:ascii="Times New Roman"/>
          <w:b w:val="false"/>
          <w:i w:val="false"/>
          <w:color w:val="000000"/>
          <w:sz w:val="28"/>
        </w:rPr>
        <w:t>
      1) в ЦОНе выдача готовых документов услугополучателю осуществляется его работником на основании расписки, при предъявлении удостоверения личности и доверенности (либо его представителя по доверенности).</w:t>
      </w:r>
      <w:r>
        <w:br/>
      </w:r>
      <w:r>
        <w:rPr>
          <w:rFonts w:ascii="Times New Roman"/>
          <w:b w:val="false"/>
          <w:i w:val="false"/>
          <w:color w:val="000000"/>
          <w:sz w:val="28"/>
        </w:rPr>
        <w:t>
</w:t>
      </w:r>
      <w:r>
        <w:rPr>
          <w:rFonts w:ascii="Times New Roman"/>
          <w:b w:val="false"/>
          <w:i w:val="false"/>
          <w:color w:val="000000"/>
          <w:sz w:val="28"/>
        </w:rPr>
        <w:t>
      2) при наличии расписки и удостоверения личности услугополучателю в течение 15 минут, выдается результат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случаях, если услугополучатель не обратился за результатом государственной услуги в указанный в ней срок, ЦОН обеспечивает его хранение в течение одного месяца, после чего передает их услугодателю для дальнейшего хранения.</w:t>
      </w:r>
      <w:r>
        <w:br/>
      </w:r>
      <w:r>
        <w:rPr>
          <w:rFonts w:ascii="Times New Roman"/>
          <w:b w:val="false"/>
          <w:i w:val="false"/>
          <w:color w:val="000000"/>
          <w:sz w:val="28"/>
        </w:rPr>
        <w:t>
</w:t>
      </w:r>
      <w:r>
        <w:rPr>
          <w:rFonts w:ascii="Times New Roman"/>
          <w:b w:val="false"/>
          <w:i w:val="false"/>
          <w:color w:val="000000"/>
          <w:sz w:val="28"/>
        </w:rPr>
        <w:t>
      При обращении услугополучателя в ЦОН за получением готовых документов по истечении одного месяца, ЦОН в течение одного рабочего дня делает запрос услугодателю. Услугодатель в течение одного рабочего дня направляет готовые документы в ЦОН, после чего ЦОН выдает готовые документы услугополучателю.</w:t>
      </w:r>
      <w:r>
        <w:br/>
      </w:r>
      <w:r>
        <w:rPr>
          <w:rFonts w:ascii="Times New Roman"/>
          <w:b w:val="false"/>
          <w:i w:val="false"/>
          <w:color w:val="000000"/>
          <w:sz w:val="28"/>
        </w:rPr>
        <w:t>
</w:t>
      </w:r>
      <w:r>
        <w:rPr>
          <w:rFonts w:ascii="Times New Roman"/>
          <w:b w:val="false"/>
          <w:i w:val="false"/>
          <w:color w:val="000000"/>
          <w:sz w:val="28"/>
        </w:rPr>
        <w:t>
      В случае утери удостоверения о присвоении спортивного звания, удостоверения о присвоении категории тренерам, методистам, инструкторам, удостоверения о присвоении судейской категории по спорту услугополучатель в ЦОНе должен заполнить форму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регламенту государственной услуги. </w:t>
      </w:r>
      <w:r>
        <w:br/>
      </w:r>
      <w:r>
        <w:rPr>
          <w:rFonts w:ascii="Times New Roman"/>
          <w:b w:val="false"/>
          <w:i w:val="false"/>
          <w:color w:val="000000"/>
          <w:sz w:val="28"/>
        </w:rPr>
        <w:t>
</w:t>
      </w:r>
      <w:r>
        <w:rPr>
          <w:rFonts w:ascii="Times New Roman"/>
          <w:b w:val="false"/>
          <w:i w:val="false"/>
          <w:color w:val="000000"/>
          <w:sz w:val="28"/>
        </w:rPr>
        <w:t>
      3) с момента сдачи пакета документов в ЦОН длительность получения - результата государственной услуги 30 (тридцать) календарных дней. При обращении в ЦОН день приема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ЦОН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регламенту государственной услуги.</w:t>
      </w:r>
      <w:r>
        <w:br/>
      </w:r>
      <w:r>
        <w:rPr>
          <w:rFonts w:ascii="Times New Roman"/>
          <w:b w:val="false"/>
          <w:i w:val="false"/>
          <w:color w:val="000000"/>
          <w:sz w:val="28"/>
        </w:rPr>
        <w:t>
 </w:t>
      </w:r>
    </w:p>
    <w:bookmarkEnd w:id="44"/>
    <w:tbl>
      <w:tblPr>
        <w:tblW w:w="0" w:type="auto"/>
        <w:tblCellSpacing w:w="0" w:type="auto"/>
        <w:tblBorders>
          <w:top w:val="none"/>
          <w:left w:val="none"/>
          <w:bottom w:val="none"/>
          <w:right w:val="none"/>
          <w:insideH w:val="none"/>
          <w:insideV w:val="none"/>
        </w:tblBorders>
      </w:tblPr>
      <w:tblGrid>
        <w:gridCol w:w="8056"/>
        <w:gridCol w:w="4781"/>
      </w:tblGrid>
      <w:tr>
        <w:trPr>
          <w:trHeight w:val="30" w:hRule="atLeast"/>
        </w:trPr>
        <w:tc>
          <w:tcPr>
            <w:tcW w:w="80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cMar>
              <w:top w:w="15" w:type="dxa"/>
              <w:left w:w="15" w:type="dxa"/>
              <w:bottom w:w="15" w:type="dxa"/>
              <w:right w:w="15" w:type="dxa"/>
            </w:tcMar>
            <w:vAlign w:val="center"/>
          </w:tcPr>
          <w:bookmarkStart w:name="z337" w:id="45"/>
          <w:p>
            <w:pPr>
              <w:spacing w:after="20"/>
              <w:ind w:left="20"/>
              <w:jc w:val="both"/>
            </w:pPr>
            <w:r>
              <w:rPr>
                <w:rFonts w:ascii="Times New Roman"/>
                <w:b w:val="false"/>
                <w:i w:val="false"/>
                <w:color w:val="000000"/>
                <w:sz w:val="20"/>
              </w:rPr>
              <w:t>
Приложение 1 к регламенту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p>
          <w:bookmarkEnd w:id="45"/>
        </w:tc>
      </w:tr>
    </w:tbl>
    <w:bookmarkStart w:name="z338" w:id="46"/>
    <w:p>
      <w:pPr>
        <w:spacing w:after="0"/>
        <w:ind w:left="0"/>
        <w:jc w:val="left"/>
      </w:pPr>
      <w:r>
        <w:rPr>
          <w:rFonts w:ascii="Times New Roman"/>
          <w:b/>
          <w:i w:val="false"/>
          <w:color w:val="000000"/>
        </w:rPr>
        <w:t xml:space="preserve"> 
Услугодатель в области физической культуры и спорта местного исполнительного органа области</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272"/>
        <w:gridCol w:w="1954"/>
        <w:gridCol w:w="763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4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8"/>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физической культуры и спорта Северо-Казахстанской области" акимата Северо-Казахстанской области</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город Петропавловск, улица Абая, 15</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9.00 -18.30 часов с перерывом на обед с 13.00-14.30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Телефон 46-60-40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056"/>
        <w:gridCol w:w="4781"/>
      </w:tblGrid>
      <w:tr>
        <w:trPr>
          <w:trHeight w:val="30" w:hRule="atLeast"/>
        </w:trPr>
        <w:tc>
          <w:tcPr>
            <w:tcW w:w="80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cMar>
              <w:top w:w="15" w:type="dxa"/>
              <w:left w:w="15" w:type="dxa"/>
              <w:bottom w:w="15" w:type="dxa"/>
              <w:right w:w="15" w:type="dxa"/>
            </w:tcMar>
            <w:vAlign w:val="center"/>
          </w:tcPr>
          <w:bookmarkStart w:name="z341" w:id="49"/>
          <w:p>
            <w:pPr>
              <w:spacing w:after="20"/>
              <w:ind w:left="20"/>
              <w:jc w:val="both"/>
            </w:pPr>
            <w:r>
              <w:rPr>
                <w:rFonts w:ascii="Times New Roman"/>
                <w:b w:val="false"/>
                <w:i w:val="false"/>
                <w:color w:val="000000"/>
                <w:sz w:val="20"/>
              </w:rPr>
              <w:t>
Приложение 2 к регламенту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p>
          <w:bookmarkEnd w:id="49"/>
        </w:tc>
      </w:tr>
    </w:tbl>
    <w:bookmarkStart w:name="z342" w:id="50"/>
    <w:p>
      <w:pPr>
        <w:spacing w:after="0"/>
        <w:ind w:left="0"/>
        <w:jc w:val="left"/>
      </w:pPr>
      <w:r>
        <w:rPr>
          <w:rFonts w:ascii="Times New Roman"/>
          <w:b/>
          <w:i w:val="false"/>
          <w:color w:val="000000"/>
        </w:rPr>
        <w:t xml:space="preserve"> 
Прием документов и выдача результатов оказания государственной услуги осуществляется через ЦОН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2105"/>
        <w:gridCol w:w="3433"/>
        <w:gridCol w:w="4293"/>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51"/>
          <w:p>
            <w:pPr>
              <w:spacing w:after="20"/>
              <w:ind w:left="20"/>
              <w:jc w:val="both"/>
            </w:pPr>
            <w:r>
              <w:rPr>
                <w:rFonts w:ascii="Times New Roman"/>
                <w:b w:val="false"/>
                <w:i w:val="false"/>
                <w:color w:val="000000"/>
                <w:sz w:val="20"/>
              </w:rPr>
              <w:t>
наименование центров</w:t>
            </w:r>
            <w:r>
              <w:br/>
            </w:r>
            <w:r>
              <w:rPr>
                <w:rFonts w:ascii="Times New Roman"/>
                <w:b w:val="false"/>
                <w:i w:val="false"/>
                <w:color w:val="000000"/>
                <w:sz w:val="20"/>
              </w:rPr>
              <w:t>
 </w:t>
            </w:r>
          </w:p>
          <w:bookmarkEnd w:id="51"/>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52"/>
          <w:p>
            <w:pPr>
              <w:spacing w:after="20"/>
              <w:ind w:left="20"/>
              <w:jc w:val="both"/>
            </w:pPr>
            <w:r>
              <w:rPr>
                <w:rFonts w:ascii="Times New Roman"/>
                <w:b w:val="false"/>
                <w:i w:val="false"/>
                <w:color w:val="000000"/>
                <w:sz w:val="20"/>
              </w:rPr>
              <w:t>
Отдел № 1 города Петропавловска филиала республиканского государственного предприятия "Центр обслуживания населения" по Северо-Казахстанской области</w:t>
            </w:r>
            <w:r>
              <w:br/>
            </w:r>
            <w:r>
              <w:rPr>
                <w:rFonts w:ascii="Times New Roman"/>
                <w:b w:val="false"/>
                <w:i w:val="false"/>
                <w:color w:val="000000"/>
                <w:sz w:val="20"/>
              </w:rPr>
              <w:t>
 </w:t>
            </w:r>
          </w:p>
          <w:bookmarkEnd w:id="52"/>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город Петропавловск, улица Ауэзова, 157.</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53"/>
          <w:p>
            <w:pPr>
              <w:spacing w:after="20"/>
              <w:ind w:left="20"/>
              <w:jc w:val="both"/>
            </w:pPr>
            <w:r>
              <w:rPr>
                <w:rFonts w:ascii="Times New Roman"/>
                <w:b w:val="false"/>
                <w:i w:val="false"/>
                <w:color w:val="000000"/>
                <w:sz w:val="20"/>
              </w:rPr>
              <w:t>
Отдел № 2 города Петропавловска филиала республиканского государственного предприятия "Центр обслуживания населения" по Северо-Казахстанской области</w:t>
            </w:r>
            <w:r>
              <w:br/>
            </w:r>
            <w:r>
              <w:rPr>
                <w:rFonts w:ascii="Times New Roman"/>
                <w:b w:val="false"/>
                <w:i w:val="false"/>
                <w:color w:val="000000"/>
                <w:sz w:val="20"/>
              </w:rPr>
              <w:t>
 </w:t>
            </w:r>
          </w:p>
          <w:bookmarkEnd w:id="53"/>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город Петропавловск, улица Конституции Казахстана, 72</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33-02-29</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056"/>
        <w:gridCol w:w="4781"/>
      </w:tblGrid>
      <w:tr>
        <w:trPr>
          <w:trHeight w:val="30" w:hRule="atLeast"/>
        </w:trPr>
        <w:tc>
          <w:tcPr>
            <w:tcW w:w="80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cMar>
              <w:top w:w="15" w:type="dxa"/>
              <w:left w:w="15" w:type="dxa"/>
              <w:bottom w:w="15" w:type="dxa"/>
              <w:right w:w="15" w:type="dxa"/>
            </w:tcMar>
            <w:vAlign w:val="center"/>
          </w:tcPr>
          <w:bookmarkStart w:name="z346" w:id="54"/>
          <w:p>
            <w:pPr>
              <w:spacing w:after="20"/>
              <w:ind w:left="20"/>
              <w:jc w:val="both"/>
            </w:pPr>
            <w:r>
              <w:rPr>
                <w:rFonts w:ascii="Times New Roman"/>
                <w:b w:val="false"/>
                <w:i w:val="false"/>
                <w:color w:val="000000"/>
                <w:sz w:val="20"/>
              </w:rPr>
              <w:t xml:space="preserve">
Приложение 3 к регламенту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w:t>
            </w:r>
          </w:p>
          <w:bookmarkEnd w:id="54"/>
        </w:tc>
      </w:tr>
    </w:tbl>
    <w:bookmarkStart w:name="z347" w:id="55"/>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56"/>
          <w:p>
            <w:pPr>
              <w:spacing w:after="20"/>
              <w:ind w:left="20"/>
              <w:jc w:val="both"/>
            </w:pPr>
            <w:r>
              <w:rPr>
                <w:rFonts w:ascii="Times New Roman"/>
                <w:b w:val="false"/>
                <w:i w:val="false"/>
                <w:color w:val="000000"/>
                <w:sz w:val="20"/>
              </w:rPr>
              <w:t>
ПРЕДСТАВЛЕНИЕ</w:t>
            </w:r>
            <w:r>
              <w:br/>
            </w:r>
            <w:r>
              <w:rPr>
                <w:rFonts w:ascii="Times New Roman"/>
                <w:b w:val="false"/>
                <w:i w:val="false"/>
                <w:color w:val="000000"/>
                <w:sz w:val="20"/>
              </w:rPr>
              <w:t>
 </w:t>
            </w:r>
          </w:p>
          <w:bookmarkEnd w:id="5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57"/>
          <w:p>
            <w:pPr>
              <w:spacing w:after="20"/>
              <w:ind w:left="20"/>
              <w:jc w:val="both"/>
            </w:pPr>
            <w:r>
              <w:rPr>
                <w:rFonts w:ascii="Times New Roman"/>
                <w:b w:val="false"/>
                <w:i w:val="false"/>
                <w:color w:val="000000"/>
                <w:sz w:val="20"/>
              </w:rPr>
              <w:t>
Вид спорта</w:t>
            </w:r>
            <w:r>
              <w:br/>
            </w:r>
            <w:r>
              <w:rPr>
                <w:rFonts w:ascii="Times New Roman"/>
                <w:b w:val="false"/>
                <w:i w:val="false"/>
                <w:color w:val="000000"/>
                <w:sz w:val="20"/>
              </w:rPr>
              <w:t>
 </w:t>
            </w:r>
          </w:p>
          <w:bookmarkEnd w:id="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Звание</w:t>
            </w:r>
            <w:r>
              <w:br/>
            </w: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для фото</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58"/>
          <w:p>
            <w:pPr>
              <w:spacing w:after="20"/>
              <w:ind w:left="20"/>
              <w:jc w:val="both"/>
            </w:pPr>
            <w:r>
              <w:rPr>
                <w:rFonts w:ascii="Times New Roman"/>
                <w:b w:val="false"/>
                <w:i w:val="false"/>
                <w:color w:val="000000"/>
                <w:sz w:val="20"/>
              </w:rPr>
              <w:t>
Фамилия, имя, отчество (в случае наличия) ( заполняется на государственном и русском языках)</w:t>
            </w:r>
            <w:r>
              <w:br/>
            </w:r>
            <w:r>
              <w:rPr>
                <w:rFonts w:ascii="Times New Roman"/>
                <w:b w:val="false"/>
                <w:i w:val="false"/>
                <w:color w:val="000000"/>
                <w:sz w:val="20"/>
              </w:rPr>
              <w:t>
 </w:t>
            </w:r>
          </w:p>
          <w:bookmarkEnd w:id="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идентификационный номер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59"/>
          <w:p>
            <w:pPr>
              <w:spacing w:after="20"/>
              <w:ind w:left="20"/>
              <w:jc w:val="both"/>
            </w:pPr>
            <w:r>
              <w:rPr>
                <w:rFonts w:ascii="Times New Roman"/>
                <w:b w:val="false"/>
                <w:i w:val="false"/>
                <w:color w:val="000000"/>
                <w:sz w:val="20"/>
              </w:rPr>
              <w:t xml:space="preserve">
Представляющий регион (область, город) </w:t>
            </w:r>
            <w:r>
              <w:br/>
            </w:r>
            <w:r>
              <w:rPr>
                <w:rFonts w:ascii="Times New Roman"/>
                <w:b w:val="false"/>
                <w:i w:val="false"/>
                <w:color w:val="000000"/>
                <w:sz w:val="20"/>
              </w:rPr>
              <w:t>
 </w:t>
            </w:r>
          </w:p>
          <w:bookmarkEnd w:id="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Спортивная школа</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60"/>
          <w:p>
            <w:pPr>
              <w:spacing w:after="20"/>
              <w:ind w:left="20"/>
              <w:jc w:val="both"/>
            </w:pPr>
            <w:r>
              <w:rPr>
                <w:rFonts w:ascii="Times New Roman"/>
                <w:b w:val="false"/>
                <w:i w:val="false"/>
                <w:color w:val="000000"/>
                <w:sz w:val="20"/>
              </w:rPr>
              <w:t>
Место учебы, работы</w:t>
            </w:r>
            <w:r>
              <w:br/>
            </w:r>
            <w:r>
              <w:rPr>
                <w:rFonts w:ascii="Times New Roman"/>
                <w:b w:val="false"/>
                <w:i w:val="false"/>
                <w:color w:val="000000"/>
                <w:sz w:val="20"/>
              </w:rPr>
              <w:t>
 </w:t>
            </w:r>
          </w:p>
          <w:bookmarkEnd w:id="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 по специальности "Физическая культура и спорт"</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61"/>
          <w:p>
            <w:pPr>
              <w:spacing w:after="20"/>
              <w:ind w:left="20"/>
              <w:jc w:val="both"/>
            </w:pPr>
            <w:r>
              <w:rPr>
                <w:rFonts w:ascii="Times New Roman"/>
                <w:b w:val="false"/>
                <w:i w:val="false"/>
                <w:color w:val="000000"/>
                <w:sz w:val="20"/>
              </w:rPr>
              <w:t>
Стаж занятий спортом</w:t>
            </w:r>
            <w:r>
              <w:br/>
            </w:r>
            <w:r>
              <w:rPr>
                <w:rFonts w:ascii="Times New Roman"/>
                <w:b w:val="false"/>
                <w:i w:val="false"/>
                <w:color w:val="000000"/>
                <w:sz w:val="20"/>
              </w:rPr>
              <w:t>
 </w:t>
            </w:r>
          </w:p>
          <w:bookmarkEnd w:id="6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62"/>
          <w:p>
            <w:pPr>
              <w:spacing w:after="20"/>
              <w:ind w:left="20"/>
              <w:jc w:val="both"/>
            </w:pPr>
            <w:r>
              <w:rPr>
                <w:rFonts w:ascii="Times New Roman"/>
                <w:b w:val="false"/>
                <w:i w:val="false"/>
                <w:color w:val="000000"/>
                <w:sz w:val="20"/>
              </w:rPr>
              <w:t>
Домашний адрес</w:t>
            </w:r>
            <w:r>
              <w:br/>
            </w:r>
            <w:r>
              <w:rPr>
                <w:rFonts w:ascii="Times New Roman"/>
                <w:b w:val="false"/>
                <w:i w:val="false"/>
                <w:color w:val="000000"/>
                <w:sz w:val="20"/>
              </w:rPr>
              <w:t>
 </w:t>
            </w:r>
          </w:p>
          <w:bookmarkEnd w:id="6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63"/>
          <w:p>
            <w:pPr>
              <w:spacing w:after="20"/>
              <w:ind w:left="20"/>
              <w:jc w:val="both"/>
            </w:pPr>
            <w:r>
              <w:rPr>
                <w:rFonts w:ascii="Times New Roman"/>
                <w:b w:val="false"/>
                <w:i w:val="false"/>
                <w:color w:val="000000"/>
                <w:sz w:val="20"/>
              </w:rPr>
              <w:t>
Предыдущий разряд</w:t>
            </w:r>
            <w:r>
              <w:br/>
            </w:r>
            <w:r>
              <w:rPr>
                <w:rFonts w:ascii="Times New Roman"/>
                <w:b w:val="false"/>
                <w:i w:val="false"/>
                <w:color w:val="000000"/>
                <w:sz w:val="20"/>
              </w:rPr>
              <w:t>
 </w:t>
            </w:r>
          </w:p>
          <w:bookmarkEnd w:id="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присвоения или подтверждения</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64"/>
          <w:p>
            <w:pPr>
              <w:spacing w:after="20"/>
              <w:ind w:left="20"/>
              <w:jc w:val="both"/>
            </w:pPr>
            <w:r>
              <w:rPr>
                <w:rFonts w:ascii="Times New Roman"/>
                <w:b w:val="false"/>
                <w:i w:val="false"/>
                <w:color w:val="000000"/>
                <w:sz w:val="20"/>
              </w:rPr>
              <w:t>
Фамилия, имя, отчество (в случае наличия) тренера, подготовившего спортсмена</w:t>
            </w:r>
            <w:r>
              <w:br/>
            </w:r>
            <w:r>
              <w:rPr>
                <w:rFonts w:ascii="Times New Roman"/>
                <w:b w:val="false"/>
                <w:i w:val="false"/>
                <w:color w:val="000000"/>
                <w:sz w:val="20"/>
              </w:rPr>
              <w:t>
 </w:t>
            </w:r>
          </w:p>
          <w:bookmarkEnd w:id="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Тренерская категория</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65"/>
          <w:p>
            <w:pPr>
              <w:spacing w:after="20"/>
              <w:ind w:left="20"/>
              <w:jc w:val="both"/>
            </w:pPr>
            <w:r>
              <w:rPr>
                <w:rFonts w:ascii="Times New Roman"/>
                <w:b w:val="false"/>
                <w:i w:val="false"/>
                <w:color w:val="000000"/>
                <w:sz w:val="20"/>
              </w:rPr>
              <w:t>
Первичная физкультурная организация</w:t>
            </w:r>
            <w:r>
              <w:br/>
            </w:r>
            <w:r>
              <w:rPr>
                <w:rFonts w:ascii="Times New Roman"/>
                <w:b w:val="false"/>
                <w:i w:val="false"/>
                <w:color w:val="000000"/>
                <w:sz w:val="20"/>
              </w:rPr>
              <w:t>
</w:t>
            </w:r>
            <w:r>
              <w:rPr>
                <w:rFonts w:ascii="Times New Roman"/>
                <w:b w:val="false"/>
                <w:i w:val="false"/>
                <w:color w:val="000000"/>
                <w:sz w:val="20"/>
              </w:rPr>
              <w:t>
Руководитель _______</w:t>
            </w:r>
            <w:r>
              <w:br/>
            </w:r>
            <w:r>
              <w:rPr>
                <w:rFonts w:ascii="Times New Roman"/>
                <w:b w:val="false"/>
                <w:i w:val="false"/>
                <w:color w:val="000000"/>
                <w:sz w:val="20"/>
              </w:rPr>
              <w:t>
</w:t>
            </w:r>
            <w:r>
              <w:rPr>
                <w:rFonts w:ascii="Times New Roman"/>
                <w:b w:val="false"/>
                <w:i w:val="false"/>
                <w:color w:val="000000"/>
                <w:sz w:val="20"/>
              </w:rPr>
              <w:t xml:space="preserve">
Место для печати </w:t>
            </w:r>
            <w:r>
              <w:br/>
            </w:r>
            <w:r>
              <w:rPr>
                <w:rFonts w:ascii="Times New Roman"/>
                <w:b w:val="false"/>
                <w:i w:val="false"/>
                <w:color w:val="000000"/>
                <w:sz w:val="20"/>
              </w:rPr>
              <w:t>
Дата "__"___ 20_ года</w:t>
            </w:r>
            <w:r>
              <w:br/>
            </w:r>
            <w:r>
              <w:rPr>
                <w:rFonts w:ascii="Times New Roman"/>
                <w:b w:val="false"/>
                <w:i w:val="false"/>
                <w:color w:val="000000"/>
                <w:sz w:val="20"/>
              </w:rPr>
              <w:t>
 </w:t>
            </w:r>
          </w:p>
          <w:bookmarkEnd w:id="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66"/>
          <w:p>
            <w:pPr>
              <w:spacing w:after="20"/>
              <w:ind w:left="20"/>
              <w:jc w:val="both"/>
            </w:pPr>
            <w:r>
              <w:rPr>
                <w:rFonts w:ascii="Times New Roman"/>
                <w:b w:val="false"/>
                <w:i w:val="false"/>
                <w:color w:val="000000"/>
                <w:sz w:val="20"/>
              </w:rPr>
              <w:t xml:space="preserve">
Отдел физической культуры и спорта </w:t>
            </w:r>
            <w:r>
              <w:br/>
            </w:r>
            <w:r>
              <w:rPr>
                <w:rFonts w:ascii="Times New Roman"/>
                <w:b w:val="false"/>
                <w:i w:val="false"/>
                <w:color w:val="000000"/>
                <w:sz w:val="20"/>
              </w:rPr>
              <w:t>
</w:t>
            </w:r>
            <w:r>
              <w:rPr>
                <w:rFonts w:ascii="Times New Roman"/>
                <w:b w:val="false"/>
                <w:i w:val="false"/>
                <w:color w:val="000000"/>
                <w:sz w:val="20"/>
              </w:rPr>
              <w:t xml:space="preserve">
(город, район) </w:t>
            </w:r>
            <w:r>
              <w:br/>
            </w:r>
            <w:r>
              <w:rPr>
                <w:rFonts w:ascii="Times New Roman"/>
                <w:b w:val="false"/>
                <w:i w:val="false"/>
                <w:color w:val="000000"/>
                <w:sz w:val="20"/>
              </w:rPr>
              <w:t>
</w:t>
            </w:r>
            <w:r>
              <w:rPr>
                <w:rFonts w:ascii="Times New Roman"/>
                <w:b w:val="false"/>
                <w:i w:val="false"/>
                <w:color w:val="000000"/>
                <w:sz w:val="20"/>
              </w:rPr>
              <w:t xml:space="preserve">
Руководитель _________ Место для печати </w:t>
            </w:r>
            <w:r>
              <w:br/>
            </w:r>
            <w:r>
              <w:rPr>
                <w:rFonts w:ascii="Times New Roman"/>
                <w:b w:val="false"/>
                <w:i w:val="false"/>
                <w:color w:val="000000"/>
                <w:sz w:val="20"/>
              </w:rPr>
              <w:t>
Дата "__"___ 20_ года</w:t>
            </w:r>
            <w:r>
              <w:br/>
            </w:r>
            <w:r>
              <w:rPr>
                <w:rFonts w:ascii="Times New Roman"/>
                <w:b w:val="false"/>
                <w:i w:val="false"/>
                <w:color w:val="000000"/>
                <w:sz w:val="20"/>
              </w:rPr>
              <w:t>
 </w:t>
            </w:r>
          </w:p>
          <w:bookmarkEnd w:id="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67"/>
          <w:p>
            <w:pPr>
              <w:spacing w:after="20"/>
              <w:ind w:left="20"/>
              <w:jc w:val="both"/>
            </w:pPr>
            <w:r>
              <w:rPr>
                <w:rFonts w:ascii="Times New Roman"/>
                <w:b w:val="false"/>
                <w:i w:val="false"/>
                <w:color w:val="000000"/>
                <w:sz w:val="20"/>
              </w:rPr>
              <w:t>
Аккредитованная местная спортивная федерация по виду спорта</w:t>
            </w:r>
            <w:r>
              <w:br/>
            </w:r>
            <w:r>
              <w:rPr>
                <w:rFonts w:ascii="Times New Roman"/>
                <w:b w:val="false"/>
                <w:i w:val="false"/>
                <w:color w:val="000000"/>
                <w:sz w:val="20"/>
              </w:rPr>
              <w:t>
</w:t>
            </w:r>
            <w:r>
              <w:rPr>
                <w:rFonts w:ascii="Times New Roman"/>
                <w:b w:val="false"/>
                <w:i w:val="false"/>
                <w:color w:val="000000"/>
                <w:sz w:val="20"/>
              </w:rPr>
              <w:t>
Руководитель __________</w:t>
            </w:r>
            <w:r>
              <w:br/>
            </w:r>
            <w:r>
              <w:rPr>
                <w:rFonts w:ascii="Times New Roman"/>
                <w:b w:val="false"/>
                <w:i w:val="false"/>
                <w:color w:val="000000"/>
                <w:sz w:val="20"/>
              </w:rPr>
              <w:t>
</w:t>
            </w:r>
            <w:r>
              <w:rPr>
                <w:rFonts w:ascii="Times New Roman"/>
                <w:b w:val="false"/>
                <w:i w:val="false"/>
                <w:color w:val="000000"/>
                <w:sz w:val="20"/>
              </w:rPr>
              <w:t xml:space="preserve">
Место для печати </w:t>
            </w:r>
            <w:r>
              <w:br/>
            </w:r>
            <w:r>
              <w:rPr>
                <w:rFonts w:ascii="Times New Roman"/>
                <w:b w:val="false"/>
                <w:i w:val="false"/>
                <w:color w:val="000000"/>
                <w:sz w:val="20"/>
              </w:rPr>
              <w:t>
Дата "__"___ 20_ года</w:t>
            </w:r>
            <w:r>
              <w:br/>
            </w:r>
            <w:r>
              <w:rPr>
                <w:rFonts w:ascii="Times New Roman"/>
                <w:b w:val="false"/>
                <w:i w:val="false"/>
                <w:color w:val="000000"/>
                <w:sz w:val="20"/>
              </w:rPr>
              <w:t>
 </w:t>
            </w:r>
          </w:p>
          <w:bookmarkEnd w:id="67"/>
        </w:tc>
      </w:tr>
    </w:tbl>
    <w:bookmarkStart w:name="z376" w:id="68"/>
    <w:p>
      <w:pPr>
        <w:spacing w:after="0"/>
        <w:ind w:left="0"/>
        <w:jc w:val="both"/>
      </w:pPr>
      <w:r>
        <w:rPr>
          <w:rFonts w:ascii="Times New Roman"/>
          <w:b w:val="false"/>
          <w:i w:val="false"/>
          <w:color w:val="000000"/>
          <w:sz w:val="28"/>
        </w:rPr>
        <w:t>
      Дата поступления на рассмотрение комиссии: "_____"______ 20__ года</w:t>
      </w:r>
      <w:r>
        <w:br/>
      </w:r>
      <w:r>
        <w:rPr>
          <w:rFonts w:ascii="Times New Roman"/>
          <w:b w:val="false"/>
          <w:i w:val="false"/>
          <w:color w:val="000000"/>
          <w:sz w:val="28"/>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5134"/>
        <w:gridCol w:w="2201"/>
        <w:gridCol w:w="1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69"/>
          <w:p>
            <w:pPr>
              <w:spacing w:after="20"/>
              <w:ind w:left="20"/>
              <w:jc w:val="both"/>
            </w:pPr>
            <w:r>
              <w:rPr>
                <w:rFonts w:ascii="Times New Roman"/>
                <w:b w:val="false"/>
                <w:i w:val="false"/>
                <w:color w:val="000000"/>
                <w:sz w:val="20"/>
              </w:rPr>
              <w:t>
Основные показатели (нормативы)</w:t>
            </w:r>
            <w:r>
              <w:br/>
            </w:r>
            <w:r>
              <w:rPr>
                <w:rFonts w:ascii="Times New Roman"/>
                <w:b w:val="false"/>
                <w:i w:val="false"/>
                <w:color w:val="000000"/>
                <w:sz w:val="20"/>
              </w:rPr>
              <w:t>
 </w:t>
            </w:r>
          </w:p>
          <w:bookmarkEnd w:id="69"/>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70"/>
          <w:p>
            <w:pPr>
              <w:spacing w:after="20"/>
              <w:ind w:left="20"/>
              <w:jc w:val="both"/>
            </w:pPr>
            <w:r>
              <w:rPr>
                <w:rFonts w:ascii="Times New Roman"/>
                <w:b w:val="false"/>
                <w:i w:val="false"/>
                <w:color w:val="000000"/>
                <w:sz w:val="20"/>
              </w:rPr>
              <w:t>
Дата выполнения (число месяц, год)</w:t>
            </w:r>
            <w:r>
              <w:br/>
            </w:r>
            <w:r>
              <w:rPr>
                <w:rFonts w:ascii="Times New Roman"/>
                <w:b w:val="false"/>
                <w:i w:val="false"/>
                <w:color w:val="000000"/>
                <w:sz w:val="20"/>
              </w:rPr>
              <w:t>
 </w:t>
            </w:r>
          </w:p>
          <w:bookmarkEnd w:id="70"/>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соревнований</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Ранг, категория соревнования</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Показанный результат</w:t>
            </w: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71"/>
          <w:p>
            <w:pPr>
              <w:spacing w:after="20"/>
              <w:ind w:left="20"/>
              <w:jc w:val="both"/>
            </w:pPr>
            <w:r>
              <w:rPr>
                <w:rFonts w:ascii="Times New Roman"/>
                <w:b w:val="false"/>
                <w:i w:val="false"/>
                <w:color w:val="000000"/>
                <w:sz w:val="20"/>
              </w:rPr>
              <w:t>
Должность судьи</w:t>
            </w:r>
            <w:r>
              <w:br/>
            </w:r>
            <w:r>
              <w:rPr>
                <w:rFonts w:ascii="Times New Roman"/>
                <w:b w:val="false"/>
                <w:i w:val="false"/>
                <w:color w:val="000000"/>
                <w:sz w:val="20"/>
              </w:rPr>
              <w:t>
 </w:t>
            </w:r>
          </w:p>
          <w:bookmarkEnd w:id="71"/>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(в случае наличия) судьи</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(страна)</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Судейская категория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72"/>
          <w:p>
            <w:pPr>
              <w:spacing w:after="20"/>
              <w:ind w:left="20"/>
              <w:jc w:val="both"/>
            </w:pPr>
            <w:r>
              <w:rPr>
                <w:rFonts w:ascii="Times New Roman"/>
                <w:b w:val="false"/>
                <w:i w:val="false"/>
                <w:color w:val="000000"/>
                <w:sz w:val="20"/>
              </w:rPr>
              <w:t>
Главный судья</w:t>
            </w:r>
            <w:r>
              <w:br/>
            </w:r>
            <w:r>
              <w:rPr>
                <w:rFonts w:ascii="Times New Roman"/>
                <w:b w:val="false"/>
                <w:i w:val="false"/>
                <w:color w:val="000000"/>
                <w:sz w:val="20"/>
              </w:rPr>
              <w:t>
 </w:t>
            </w:r>
          </w:p>
          <w:bookmarkEnd w:id="72"/>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73"/>
          <w:p>
            <w:pPr>
              <w:spacing w:after="20"/>
              <w:ind w:left="20"/>
              <w:jc w:val="both"/>
            </w:pPr>
            <w:r>
              <w:rPr>
                <w:rFonts w:ascii="Times New Roman"/>
                <w:b w:val="false"/>
                <w:i w:val="false"/>
                <w:color w:val="000000"/>
                <w:sz w:val="20"/>
              </w:rPr>
              <w:t>
Главный секретарь</w:t>
            </w:r>
            <w:r>
              <w:br/>
            </w:r>
            <w:r>
              <w:rPr>
                <w:rFonts w:ascii="Times New Roman"/>
                <w:b w:val="false"/>
                <w:i w:val="false"/>
                <w:color w:val="000000"/>
                <w:sz w:val="20"/>
              </w:rPr>
              <w:t>
 </w:t>
            </w:r>
          </w:p>
          <w:bookmarkEnd w:id="73"/>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74"/>
          <w:p>
            <w:pPr>
              <w:spacing w:after="20"/>
              <w:ind w:left="20"/>
              <w:jc w:val="both"/>
            </w:pPr>
            <w:r>
              <w:rPr>
                <w:rFonts w:ascii="Times New Roman"/>
                <w:b w:val="false"/>
                <w:i w:val="false"/>
                <w:color w:val="000000"/>
                <w:sz w:val="20"/>
              </w:rPr>
              <w:t>
Старший судья</w:t>
            </w:r>
            <w:r>
              <w:br/>
            </w:r>
            <w:r>
              <w:rPr>
                <w:rFonts w:ascii="Times New Roman"/>
                <w:b w:val="false"/>
                <w:i w:val="false"/>
                <w:color w:val="000000"/>
                <w:sz w:val="20"/>
              </w:rPr>
              <w:t>
 </w:t>
            </w:r>
          </w:p>
          <w:bookmarkEnd w:id="74"/>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8634"/>
        <w:gridCol w:w="1541"/>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75"/>
          <w:p>
            <w:pPr>
              <w:spacing w:after="20"/>
              <w:ind w:left="20"/>
              <w:jc w:val="both"/>
            </w:pPr>
            <w:r>
              <w:rPr>
                <w:rFonts w:ascii="Times New Roman"/>
                <w:b w:val="false"/>
                <w:i w:val="false"/>
                <w:color w:val="000000"/>
                <w:sz w:val="20"/>
              </w:rPr>
              <w:t>
Отметка о присвоении</w:t>
            </w:r>
            <w:r>
              <w:br/>
            </w:r>
            <w:r>
              <w:rPr>
                <w:rFonts w:ascii="Times New Roman"/>
                <w:b w:val="false"/>
                <w:i w:val="false"/>
                <w:color w:val="000000"/>
                <w:sz w:val="20"/>
              </w:rPr>
              <w:t>
 </w:t>
            </w:r>
          </w:p>
          <w:bookmarkEnd w:id="75"/>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лицо (фамилия, имя, отчество (в случае наличия)</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r>
              <w:br/>
            </w:r>
            <w:r>
              <w:rPr>
                <w:rFonts w:ascii="Times New Roman"/>
                <w:b w:val="false"/>
                <w:i w:val="false"/>
                <w:color w:val="000000"/>
                <w:sz w:val="20"/>
              </w:rPr>
              <w:t>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76"/>
          <w:p>
            <w:pPr>
              <w:spacing w:after="20"/>
              <w:ind w:left="20"/>
              <w:jc w:val="both"/>
            </w:pPr>
            <w:r>
              <w:rPr>
                <w:rFonts w:ascii="Times New Roman"/>
                <w:b w:val="false"/>
                <w:i w:val="false"/>
                <w:color w:val="000000"/>
                <w:sz w:val="20"/>
              </w:rPr>
              <w:t>
Причина отказа и отметка о нарушениях</w:t>
            </w:r>
            <w:r>
              <w:br/>
            </w:r>
            <w:r>
              <w:rPr>
                <w:rFonts w:ascii="Times New Roman"/>
                <w:b w:val="false"/>
                <w:i w:val="false"/>
                <w:color w:val="000000"/>
                <w:sz w:val="20"/>
              </w:rPr>
              <w:t>
Дата отправки "___"___________ 20___ года</w:t>
            </w:r>
            <w:r>
              <w:br/>
            </w:r>
            <w:r>
              <w:rPr>
                <w:rFonts w:ascii="Times New Roman"/>
                <w:b w:val="false"/>
                <w:i w:val="false"/>
                <w:color w:val="000000"/>
                <w:sz w:val="20"/>
              </w:rPr>
              <w:t>
 </w:t>
            </w:r>
          </w:p>
          <w:bookmarkEnd w:id="76"/>
        </w:tc>
      </w:tr>
    </w:tbl>
    <w:tbl>
      <w:tblPr>
        <w:tblW w:w="0" w:type="auto"/>
        <w:tblCellSpacing w:w="0" w:type="auto"/>
        <w:tblBorders>
          <w:top w:val="none"/>
          <w:left w:val="none"/>
          <w:bottom w:val="none"/>
          <w:right w:val="none"/>
          <w:insideH w:val="none"/>
          <w:insideV w:val="none"/>
        </w:tblBorders>
      </w:tblPr>
      <w:tblGrid>
        <w:gridCol w:w="8056"/>
        <w:gridCol w:w="4781"/>
      </w:tblGrid>
      <w:tr>
        <w:trPr>
          <w:trHeight w:val="30" w:hRule="atLeast"/>
        </w:trPr>
        <w:tc>
          <w:tcPr>
            <w:tcW w:w="80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cMar>
              <w:top w:w="15" w:type="dxa"/>
              <w:left w:w="15" w:type="dxa"/>
              <w:bottom w:w="15" w:type="dxa"/>
              <w:right w:w="15" w:type="dxa"/>
            </w:tcMar>
            <w:vAlign w:val="center"/>
          </w:tcPr>
          <w:bookmarkStart w:name="z388" w:id="77"/>
          <w:p>
            <w:pPr>
              <w:spacing w:after="20"/>
              <w:ind w:left="20"/>
              <w:jc w:val="both"/>
            </w:pPr>
            <w:r>
              <w:rPr>
                <w:rFonts w:ascii="Times New Roman"/>
                <w:b w:val="false"/>
                <w:i w:val="false"/>
                <w:color w:val="000000"/>
                <w:sz w:val="20"/>
              </w:rPr>
              <w:t xml:space="preserve">
Приложение 4 к регламенту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w:t>
            </w:r>
          </w:p>
          <w:bookmarkEnd w:id="77"/>
        </w:tc>
      </w:tr>
    </w:tbl>
    <w:bookmarkStart w:name="z389" w:id="78"/>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78"/>
    <w:bookmarkStart w:name="z390" w:id="79"/>
    <w:p>
      <w:pPr>
        <w:spacing w:after="0"/>
        <w:ind w:left="0"/>
        <w:jc w:val="both"/>
      </w:pPr>
      <w:r>
        <w:rPr>
          <w:rFonts w:ascii="Times New Roman"/>
          <w:b w:val="false"/>
          <w:i w:val="false"/>
          <w:color w:val="000000"/>
          <w:sz w:val="28"/>
        </w:rPr>
        <w:t>
            Председателю квалификационной</w:t>
      </w:r>
      <w:r>
        <w:br/>
      </w:r>
      <w:r>
        <w:rPr>
          <w:rFonts w:ascii="Times New Roman"/>
          <w:b w:val="false"/>
          <w:i w:val="false"/>
          <w:color w:val="000000"/>
          <w:sz w:val="28"/>
        </w:rPr>
        <w:t>
комиссии 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w:t>
      </w:r>
      <w:r>
        <w:br/>
      </w:r>
      <w:r>
        <w:rPr>
          <w:rFonts w:ascii="Times New Roman"/>
          <w:b w:val="false"/>
          <w:i w:val="false"/>
          <w:color w:val="000000"/>
          <w:sz w:val="28"/>
        </w:rPr>
        <w:t>
в области физической культуры и спорта)</w:t>
      </w:r>
      <w:r>
        <w:br/>
      </w:r>
      <w:r>
        <w:rPr>
          <w:rFonts w:ascii="Times New Roman"/>
          <w:b w:val="false"/>
          <w:i w:val="false"/>
          <w:color w:val="000000"/>
          <w:sz w:val="28"/>
        </w:rPr>
        <w:t>
 </w:t>
      </w:r>
    </w:p>
    <w:bookmarkEnd w:id="79"/>
    <w:bookmarkStart w:name="z391" w:id="80"/>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w:t>
      </w:r>
    </w:p>
    <w:bookmarkEnd w:id="80"/>
    <w:bookmarkStart w:name="z392" w:id="81"/>
    <w:p>
      <w:pPr>
        <w:spacing w:after="0"/>
        <w:ind w:left="0"/>
        <w:jc w:val="both"/>
      </w:pP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val="false"/>
          <w:color w:val="000000"/>
          <w:sz w:val="28"/>
        </w:rPr>
        <w:t>
      (для тренера, инструктора-спортсмена, спортивного судьи указать вид спорта,</w:t>
      </w:r>
      <w:r>
        <w:br/>
      </w:r>
      <w:r>
        <w:rPr>
          <w:rFonts w:ascii="Times New Roman"/>
          <w:b w:val="false"/>
          <w:i w:val="false"/>
          <w:color w:val="000000"/>
          <w:sz w:val="28"/>
        </w:rPr>
        <w:t>
</w:t>
      </w:r>
      <w:r>
        <w:rPr>
          <w:rFonts w:ascii="Times New Roman"/>
          <w:b w:val="false"/>
          <w:i w:val="false"/>
          <w:color w:val="000000"/>
          <w:sz w:val="28"/>
        </w:rPr>
        <w:t>
      для методиста - наименование спортивной организации)</w:t>
      </w:r>
      <w:r>
        <w:br/>
      </w:r>
      <w:r>
        <w:rPr>
          <w:rFonts w:ascii="Times New Roman"/>
          <w:b w:val="false"/>
          <w:i w:val="false"/>
          <w:color w:val="000000"/>
          <w:sz w:val="28"/>
        </w:rPr>
        <w:t>
</w:t>
      </w:r>
      <w:r>
        <w:rPr>
          <w:rFonts w:ascii="Times New Roman"/>
          <w:b w:val="false"/>
          <w:i w:val="false"/>
          <w:color w:val="000000"/>
          <w:sz w:val="28"/>
        </w:rPr>
        <w:t>
      Я,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спортивное звание ________________</w:t>
      </w:r>
      <w:r>
        <w:br/>
      </w:r>
      <w:r>
        <w:rPr>
          <w:rFonts w:ascii="Times New Roman"/>
          <w:b w:val="false"/>
          <w:i w:val="false"/>
          <w:color w:val="000000"/>
          <w:sz w:val="28"/>
        </w:rPr>
        <w:t>
</w:t>
      </w:r>
      <w:r>
        <w:rPr>
          <w:rFonts w:ascii="Times New Roman"/>
          <w:b w:val="false"/>
          <w:i w:val="false"/>
          <w:color w:val="000000"/>
          <w:sz w:val="28"/>
        </w:rPr>
        <w:t xml:space="preserve">
      место работы, занимаемая должность ______________________________ </w:t>
      </w:r>
      <w:r>
        <w:br/>
      </w:r>
      <w:r>
        <w:rPr>
          <w:rFonts w:ascii="Times New Roman"/>
          <w:b w:val="false"/>
          <w:i w:val="false"/>
          <w:color w:val="000000"/>
          <w:sz w:val="28"/>
        </w:rPr>
        <w:t>
</w:t>
      </w:r>
      <w:r>
        <w:rPr>
          <w:rFonts w:ascii="Times New Roman"/>
          <w:b w:val="false"/>
          <w:i w:val="false"/>
          <w:color w:val="000000"/>
          <w:sz w:val="28"/>
        </w:rPr>
        <w:t>
      стаж тренерско-преподавательской работы _________________________</w:t>
      </w:r>
      <w:r>
        <w:br/>
      </w:r>
      <w:r>
        <w:rPr>
          <w:rFonts w:ascii="Times New Roman"/>
          <w:b w:val="false"/>
          <w:i w:val="false"/>
          <w:color w:val="000000"/>
          <w:sz w:val="28"/>
        </w:rPr>
        <w:t>
</w:t>
      </w:r>
      <w:r>
        <w:rPr>
          <w:rFonts w:ascii="Times New Roman"/>
          <w:b w:val="false"/>
          <w:i w:val="false"/>
          <w:color w:val="000000"/>
          <w:sz w:val="28"/>
        </w:rPr>
        <w:t>
      домашний адрес: _______________________________________________.</w:t>
      </w:r>
      <w:r>
        <w:br/>
      </w:r>
      <w:r>
        <w:rPr>
          <w:rFonts w:ascii="Times New Roman"/>
          <w:b w:val="false"/>
          <w:i w:val="false"/>
          <w:color w:val="000000"/>
          <w:sz w:val="28"/>
        </w:rPr>
        <w:t>
</w:t>
      </w:r>
      <w:r>
        <w:rPr>
          <w:rFonts w:ascii="Times New Roman"/>
          <w:b w:val="false"/>
          <w:i w:val="false"/>
          <w:color w:val="000000"/>
          <w:sz w:val="28"/>
        </w:rPr>
        <w:t>
      Прошу рассмотреть вопрос присвоения мне _________________________.</w:t>
      </w:r>
      <w:r>
        <w:br/>
      </w:r>
      <w:r>
        <w:rPr>
          <w:rFonts w:ascii="Times New Roman"/>
          <w:b w:val="false"/>
          <w:i w:val="false"/>
          <w:color w:val="000000"/>
          <w:sz w:val="28"/>
        </w:rPr>
        <w:t>
</w:t>
      </w:r>
      <w:r>
        <w:rPr>
          <w:rFonts w:ascii="Times New Roman"/>
          <w:b w:val="false"/>
          <w:i w:val="false"/>
          <w:color w:val="000000"/>
          <w:sz w:val="28"/>
        </w:rPr>
        <w:t>
      Основанием для присвоения квалификационной категории считаю следующие результаты: 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с Правилами присвоения квалификационных категорий тренерам, инструкторам-спортсменам, методистам и спортивным судьям ознакомлен (а) __________________ </w:t>
      </w:r>
      <w:r>
        <w:br/>
      </w:r>
      <w:r>
        <w:rPr>
          <w:rFonts w:ascii="Times New Roman"/>
          <w:b w:val="false"/>
          <w:i w:val="false"/>
          <w:color w:val="000000"/>
          <w:sz w:val="28"/>
        </w:rPr>
        <w:t>
</w:t>
      </w:r>
      <w:r>
        <w:rPr>
          <w:rFonts w:ascii="Times New Roman"/>
          <w:b w:val="false"/>
          <w:i w:val="false"/>
          <w:color w:val="000000"/>
          <w:sz w:val="28"/>
        </w:rPr>
        <w:t>
      Согласен на использование сведений, предусмотренных стандартом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составляющих охраняемую законом тайну, содержащихся в информационных системах.</w:t>
      </w:r>
      <w:r>
        <w:br/>
      </w:r>
      <w:r>
        <w:rPr>
          <w:rFonts w:ascii="Times New Roman"/>
          <w:b w:val="false"/>
          <w:i w:val="false"/>
          <w:color w:val="000000"/>
          <w:sz w:val="28"/>
        </w:rPr>
        <w:t>
</w:t>
      </w:r>
      <w:r>
        <w:rPr>
          <w:rFonts w:ascii="Times New Roman"/>
          <w:b w:val="false"/>
          <w:i w:val="false"/>
          <w:color w:val="000000"/>
          <w:sz w:val="28"/>
        </w:rPr>
        <w:t>
      "___" __________ 20__ года ______________(личная подпись)</w:t>
      </w:r>
      <w:r>
        <w:br/>
      </w:r>
      <w:r>
        <w:rPr>
          <w:rFonts w:ascii="Times New Roman"/>
          <w:b w:val="false"/>
          <w:i w:val="false"/>
          <w:color w:val="000000"/>
          <w:sz w:val="28"/>
        </w:rPr>
        <w:t>
 </w:t>
      </w:r>
    </w:p>
    <w:bookmarkEnd w:id="81"/>
    <w:tbl>
      <w:tblPr>
        <w:tblW w:w="0" w:type="auto"/>
        <w:tblCellSpacing w:w="0" w:type="auto"/>
        <w:tblBorders>
          <w:top w:val="none"/>
          <w:left w:val="none"/>
          <w:bottom w:val="none"/>
          <w:right w:val="none"/>
          <w:insideH w:val="none"/>
          <w:insideV w:val="none"/>
        </w:tblBorders>
      </w:tblPr>
      <w:tblGrid>
        <w:gridCol w:w="8056"/>
        <w:gridCol w:w="4781"/>
      </w:tblGrid>
      <w:tr>
        <w:trPr>
          <w:trHeight w:val="30" w:hRule="atLeast"/>
        </w:trPr>
        <w:tc>
          <w:tcPr>
            <w:tcW w:w="80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cMar>
              <w:top w:w="15" w:type="dxa"/>
              <w:left w:w="15" w:type="dxa"/>
              <w:bottom w:w="15" w:type="dxa"/>
              <w:right w:w="15" w:type="dxa"/>
            </w:tcMar>
            <w:vAlign w:val="center"/>
          </w:tcPr>
          <w:bookmarkStart w:name="z405" w:id="82"/>
          <w:p>
            <w:pPr>
              <w:spacing w:after="20"/>
              <w:ind w:left="20"/>
              <w:jc w:val="both"/>
            </w:pPr>
            <w:r>
              <w:rPr>
                <w:rFonts w:ascii="Times New Roman"/>
                <w:b w:val="false"/>
                <w:i w:val="false"/>
                <w:color w:val="000000"/>
                <w:sz w:val="20"/>
              </w:rPr>
              <w:t xml:space="preserve">
Приложение 5 к регламенту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w:t>
            </w:r>
          </w:p>
          <w:bookmarkEnd w:id="82"/>
        </w:tc>
      </w:tr>
    </w:tbl>
    <w:bookmarkStart w:name="z406" w:id="83"/>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83"/>
    <w:bookmarkStart w:name="z407" w:id="84"/>
    <w:p>
      <w:pPr>
        <w:spacing w:after="0"/>
        <w:ind w:left="0"/>
        <w:jc w:val="both"/>
      </w:pPr>
      <w:r>
        <w:rPr>
          <w:rFonts w:ascii="Times New Roman"/>
          <w:b w:val="false"/>
          <w:i w:val="false"/>
          <w:color w:val="000000"/>
          <w:sz w:val="28"/>
        </w:rPr>
        <w:t>
            Справка о подготовке спортсменов тренером-преподавателем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bookmarkEnd w:id="84"/>
    <w:bookmarkStart w:name="z408" w:id="85"/>
    <w:p>
      <w:pPr>
        <w:spacing w:after="0"/>
        <w:ind w:left="0"/>
        <w:jc w:val="both"/>
      </w:pPr>
      <w:r>
        <w:rPr>
          <w:rFonts w:ascii="Times New Roman"/>
          <w:b w:val="false"/>
          <w:i w:val="false"/>
          <w:color w:val="000000"/>
          <w:sz w:val="28"/>
        </w:rPr>
        <w:t>
            (фамилия, имя, отчество (в случае наличия)</w:t>
      </w:r>
      <w:r>
        <w:br/>
      </w:r>
      <w:r>
        <w:rPr>
          <w:rFonts w:ascii="Times New Roman"/>
          <w:b w:val="false"/>
          <w:i w:val="false"/>
          <w:color w:val="000000"/>
          <w:sz w:val="28"/>
        </w:rPr>
        <w:t>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3745"/>
        <w:gridCol w:w="734"/>
        <w:gridCol w:w="1674"/>
        <w:gridCol w:w="1109"/>
        <w:gridCol w:w="1109"/>
        <w:gridCol w:w="1768"/>
        <w:gridCol w:w="1111"/>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86"/>
          <w:p>
            <w:pPr>
              <w:spacing w:after="20"/>
              <w:ind w:left="20"/>
              <w:jc w:val="both"/>
            </w:pPr>
            <w:r>
              <w:rPr>
                <w:rFonts w:ascii="Times New Roman"/>
                <w:b w:val="false"/>
                <w:i w:val="false"/>
                <w:color w:val="000000"/>
                <w:sz w:val="20"/>
              </w:rPr>
              <w:t>
№ п/п</w:t>
            </w:r>
            <w:r>
              <w:br/>
            </w:r>
            <w:r>
              <w:rPr>
                <w:rFonts w:ascii="Times New Roman"/>
                <w:b w:val="false"/>
                <w:i w:val="false"/>
                <w:color w:val="000000"/>
                <w:sz w:val="20"/>
              </w:rPr>
              <w:t>
 </w:t>
            </w:r>
          </w:p>
          <w:bookmarkEnd w:id="86"/>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(в случае наличия) подготовленного спортсмена</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со спорт-сменом</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Подтверж-дающий документ</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Спортив-ный результат</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Куда зачислен (передан)</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Подтверж-дающий документ</w:t>
            </w: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1" w:id="87"/>
    <w:p>
      <w:pPr>
        <w:spacing w:after="0"/>
        <w:ind w:left="0"/>
        <w:jc w:val="both"/>
      </w:pPr>
      <w:r>
        <w:rPr>
          <w:rFonts w:ascii="Times New Roman"/>
          <w:b w:val="false"/>
          <w:i w:val="false"/>
          <w:color w:val="000000"/>
          <w:sz w:val="28"/>
        </w:rPr>
        <w:t>
       Подпись руководителя ___________________</w:t>
      </w:r>
      <w:r>
        <w:br/>
      </w:r>
      <w:r>
        <w:rPr>
          <w:rFonts w:ascii="Times New Roman"/>
          <w:b w:val="false"/>
          <w:i w:val="false"/>
          <w:color w:val="000000"/>
          <w:sz w:val="28"/>
        </w:rPr>
        <w:t>
</w:t>
      </w:r>
      <w:r>
        <w:rPr>
          <w:rFonts w:ascii="Times New Roman"/>
          <w:b w:val="false"/>
          <w:i w:val="false"/>
          <w:color w:val="000000"/>
          <w:sz w:val="28"/>
        </w:rPr>
        <w:t xml:space="preserve">
      Место для печати "____" __________20__ года </w:t>
      </w:r>
      <w:r>
        <w:br/>
      </w:r>
      <w:r>
        <w:rPr>
          <w:rFonts w:ascii="Times New Roman"/>
          <w:b w:val="false"/>
          <w:i w:val="false"/>
          <w:color w:val="000000"/>
          <w:sz w:val="28"/>
        </w:rPr>
        <w:t>
</w:t>
      </w:r>
      <w:r>
        <w:rPr>
          <w:rFonts w:ascii="Times New Roman"/>
          <w:b w:val="false"/>
          <w:i w:val="false"/>
          <w:color w:val="000000"/>
          <w:sz w:val="28"/>
        </w:rPr>
        <w:t xml:space="preserve">
      Подпись руководителя </w:t>
      </w:r>
      <w:r>
        <w:br/>
      </w:r>
      <w:r>
        <w:rPr>
          <w:rFonts w:ascii="Times New Roman"/>
          <w:b w:val="false"/>
          <w:i w:val="false"/>
          <w:color w:val="000000"/>
          <w:sz w:val="28"/>
        </w:rPr>
        <w:t>
</w:t>
      </w:r>
      <w:r>
        <w:rPr>
          <w:rFonts w:ascii="Times New Roman"/>
          <w:b w:val="false"/>
          <w:i w:val="false"/>
          <w:color w:val="000000"/>
          <w:sz w:val="28"/>
        </w:rPr>
        <w:t>
      городского (районного) отдела спорта ____________________</w:t>
      </w:r>
      <w:r>
        <w:br/>
      </w:r>
      <w:r>
        <w:rPr>
          <w:rFonts w:ascii="Times New Roman"/>
          <w:b w:val="false"/>
          <w:i w:val="false"/>
          <w:color w:val="000000"/>
          <w:sz w:val="28"/>
        </w:rPr>
        <w:t>
</w:t>
      </w:r>
      <w:r>
        <w:rPr>
          <w:rFonts w:ascii="Times New Roman"/>
          <w:b w:val="false"/>
          <w:i w:val="false"/>
          <w:color w:val="000000"/>
          <w:sz w:val="28"/>
        </w:rPr>
        <w:t xml:space="preserve">
      Место для печати "____" __________ 20__ года </w:t>
      </w:r>
      <w:r>
        <w:br/>
      </w:r>
      <w:r>
        <w:rPr>
          <w:rFonts w:ascii="Times New Roman"/>
          <w:b w:val="false"/>
          <w:i w:val="false"/>
          <w:color w:val="000000"/>
          <w:sz w:val="28"/>
        </w:rPr>
        <w:t>
 </w:t>
      </w:r>
    </w:p>
    <w:bookmarkEnd w:id="87"/>
    <w:tbl>
      <w:tblPr>
        <w:tblW w:w="0" w:type="auto"/>
        <w:tblCellSpacing w:w="0" w:type="auto"/>
        <w:tblBorders>
          <w:top w:val="none"/>
          <w:left w:val="none"/>
          <w:bottom w:val="none"/>
          <w:right w:val="none"/>
          <w:insideH w:val="none"/>
          <w:insideV w:val="none"/>
        </w:tblBorders>
      </w:tblPr>
      <w:tblGrid>
        <w:gridCol w:w="8056"/>
        <w:gridCol w:w="4781"/>
      </w:tblGrid>
      <w:tr>
        <w:trPr>
          <w:trHeight w:val="30" w:hRule="atLeast"/>
        </w:trPr>
        <w:tc>
          <w:tcPr>
            <w:tcW w:w="80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cMar>
              <w:top w:w="15" w:type="dxa"/>
              <w:left w:w="15" w:type="dxa"/>
              <w:bottom w:w="15" w:type="dxa"/>
              <w:right w:w="15" w:type="dxa"/>
            </w:tcMar>
            <w:vAlign w:val="center"/>
          </w:tcPr>
          <w:bookmarkStart w:name="z416" w:id="88"/>
          <w:p>
            <w:pPr>
              <w:spacing w:after="20"/>
              <w:ind w:left="20"/>
              <w:jc w:val="both"/>
            </w:pPr>
            <w:r>
              <w:rPr>
                <w:rFonts w:ascii="Times New Roman"/>
                <w:b w:val="false"/>
                <w:i w:val="false"/>
                <w:color w:val="000000"/>
                <w:sz w:val="20"/>
              </w:rPr>
              <w:t xml:space="preserve">
Приложение 6 к регламенту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w:t>
            </w:r>
          </w:p>
          <w:bookmarkEnd w:id="88"/>
        </w:tc>
      </w:tr>
    </w:tbl>
    <w:bookmarkStart w:name="z417" w:id="89"/>
    <w:p>
      <w:pPr>
        <w:spacing w:after="0"/>
        <w:ind w:left="0"/>
        <w:jc w:val="both"/>
      </w:pPr>
      <w:r>
        <w:rPr>
          <w:rFonts w:ascii="Times New Roman"/>
          <w:b w:val="false"/>
          <w:i w:val="false"/>
          <w:color w:val="000000"/>
          <w:sz w:val="28"/>
        </w:rPr>
        <w:t xml:space="preserve">
            Форма </w:t>
      </w:r>
      <w:r>
        <w:br/>
      </w:r>
      <w:r>
        <w:rPr>
          <w:rFonts w:ascii="Times New Roman"/>
          <w:b w:val="false"/>
          <w:i w:val="false"/>
          <w:color w:val="000000"/>
          <w:sz w:val="28"/>
        </w:rPr>
        <w:t>
 </w:t>
      </w:r>
    </w:p>
    <w:bookmarkEnd w:id="89"/>
    <w:bookmarkStart w:name="z418" w:id="90"/>
    <w:p>
      <w:pPr>
        <w:spacing w:after="0"/>
        <w:ind w:left="0"/>
        <w:jc w:val="both"/>
      </w:pPr>
      <w:r>
        <w:rPr>
          <w:rFonts w:ascii="Times New Roman"/>
          <w:b w:val="false"/>
          <w:i w:val="false"/>
          <w:color w:val="000000"/>
          <w:sz w:val="28"/>
        </w:rPr>
        <w:t>
            ______________________________</w:t>
      </w:r>
      <w:r>
        <w:br/>
      </w:r>
      <w:r>
        <w:rPr>
          <w:rFonts w:ascii="Times New Roman"/>
          <w:b w:val="false"/>
          <w:i w:val="false"/>
          <w:color w:val="000000"/>
          <w:sz w:val="28"/>
        </w:rPr>
        <w:t>
(Фамилия, имя, отчество (в случае</w:t>
      </w:r>
      <w:r>
        <w:br/>
      </w:r>
      <w:r>
        <w:rPr>
          <w:rFonts w:ascii="Times New Roman"/>
          <w:b w:val="false"/>
          <w:i w:val="false"/>
          <w:color w:val="000000"/>
          <w:sz w:val="28"/>
        </w:rPr>
        <w:t>
___________________________________</w:t>
      </w:r>
      <w:r>
        <w:br/>
      </w:r>
      <w:r>
        <w:rPr>
          <w:rFonts w:ascii="Times New Roman"/>
          <w:b w:val="false"/>
          <w:i w:val="false"/>
          <w:color w:val="000000"/>
          <w:sz w:val="28"/>
        </w:rPr>
        <w:t>
наличия) либо наименование</w:t>
      </w:r>
      <w:r>
        <w:br/>
      </w:r>
      <w:r>
        <w:rPr>
          <w:rFonts w:ascii="Times New Roman"/>
          <w:b w:val="false"/>
          <w:i w:val="false"/>
          <w:color w:val="000000"/>
          <w:sz w:val="28"/>
        </w:rPr>
        <w:t>
___________________________________</w:t>
      </w:r>
      <w:r>
        <w:br/>
      </w:r>
      <w:r>
        <w:rPr>
          <w:rFonts w:ascii="Times New Roman"/>
          <w:b w:val="false"/>
          <w:i w:val="false"/>
          <w:color w:val="000000"/>
          <w:sz w:val="28"/>
        </w:rPr>
        <w:t>
организации услугополучателя)</w:t>
      </w:r>
      <w:r>
        <w:br/>
      </w:r>
      <w:r>
        <w:rPr>
          <w:rFonts w:ascii="Times New Roman"/>
          <w:b w:val="false"/>
          <w:i w:val="false"/>
          <w:color w:val="000000"/>
          <w:sz w:val="28"/>
        </w:rPr>
        <w:t>
______________________________</w:t>
      </w:r>
      <w:r>
        <w:br/>
      </w:r>
      <w:r>
        <w:rPr>
          <w:rFonts w:ascii="Times New Roman"/>
          <w:b w:val="false"/>
          <w:i w:val="false"/>
          <w:color w:val="000000"/>
          <w:sz w:val="28"/>
        </w:rPr>
        <w:t>
(адрес услугополучателя)</w:t>
      </w:r>
      <w:r>
        <w:br/>
      </w:r>
      <w:r>
        <w:rPr>
          <w:rFonts w:ascii="Times New Roman"/>
          <w:b w:val="false"/>
          <w:i w:val="false"/>
          <w:color w:val="000000"/>
          <w:sz w:val="28"/>
        </w:rPr>
        <w:t>
 </w:t>
      </w:r>
    </w:p>
    <w:bookmarkEnd w:id="90"/>
    <w:bookmarkStart w:name="z419" w:id="91"/>
    <w:p>
      <w:pPr>
        <w:spacing w:after="0"/>
        <w:ind w:left="0"/>
        <w:jc w:val="both"/>
      </w:pPr>
      <w:r>
        <w:rPr>
          <w:rFonts w:ascii="Times New Roman"/>
          <w:b w:val="false"/>
          <w:i w:val="false"/>
          <w:color w:val="000000"/>
          <w:sz w:val="28"/>
        </w:rPr>
        <w:t>
            Расписка об отказе в приеме документов</w:t>
      </w:r>
      <w:r>
        <w:br/>
      </w:r>
      <w:r>
        <w:rPr>
          <w:rFonts w:ascii="Times New Roman"/>
          <w:b w:val="false"/>
          <w:i w:val="false"/>
          <w:color w:val="000000"/>
          <w:sz w:val="28"/>
        </w:rPr>
        <w:t>
 </w:t>
      </w:r>
    </w:p>
    <w:bookmarkEnd w:id="91"/>
    <w:bookmarkStart w:name="z420" w:id="92"/>
    <w:p>
      <w:pPr>
        <w:spacing w:after="0"/>
        <w:ind w:left="0"/>
        <w:jc w:val="both"/>
      </w:pPr>
      <w:r>
        <w:rPr>
          <w:rFonts w:ascii="Times New Roman"/>
          <w:b w:val="false"/>
          <w:i w:val="false"/>
          <w:color w:val="000000"/>
          <w:sz w:val="28"/>
        </w:rPr>
        <w:t>
      Руководствуясь пунктом 2 статьи 20 Закона Республики Казахстан от 15 апреля 2013 года "О государственных услугах", отдел №__ филиала Республиканского государственного предприятия "Центр обслуживания населения"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r>
        <w:br/>
      </w:r>
      <w:r>
        <w:rPr>
          <w:rFonts w:ascii="Times New Roman"/>
          <w:b w:val="false"/>
          <w:i w:val="false"/>
          <w:color w:val="000000"/>
          <w:sz w:val="28"/>
        </w:rPr>
        <w:t>
</w:t>
      </w:r>
      <w:r>
        <w:rPr>
          <w:rFonts w:ascii="Times New Roman"/>
          <w:b w:val="false"/>
          <w:i w:val="false"/>
          <w:color w:val="000000"/>
          <w:sz w:val="28"/>
        </w:rPr>
        <w:t>
      Наименование отсутствующих документов:</w:t>
      </w:r>
      <w:r>
        <w:br/>
      </w:r>
      <w:r>
        <w:rPr>
          <w:rFonts w:ascii="Times New Roman"/>
          <w:b w:val="false"/>
          <w:i w:val="false"/>
          <w:color w:val="000000"/>
          <w:sz w:val="28"/>
        </w:rPr>
        <w:t>
</w:t>
      </w:r>
      <w:r>
        <w:rPr>
          <w:rFonts w:ascii="Times New Roman"/>
          <w:b w:val="false"/>
          <w:i w:val="false"/>
          <w:color w:val="000000"/>
          <w:sz w:val="28"/>
        </w:rPr>
        <w:t>
      1) ________________________________________;</w:t>
      </w:r>
      <w:r>
        <w:br/>
      </w:r>
      <w:r>
        <w:rPr>
          <w:rFonts w:ascii="Times New Roman"/>
          <w:b w:val="false"/>
          <w:i w:val="false"/>
          <w:color w:val="000000"/>
          <w:sz w:val="28"/>
        </w:rPr>
        <w:t>
</w:t>
      </w:r>
      <w:r>
        <w:rPr>
          <w:rFonts w:ascii="Times New Roman"/>
          <w:b w:val="false"/>
          <w:i w:val="false"/>
          <w:color w:val="000000"/>
          <w:sz w:val="28"/>
        </w:rPr>
        <w:t>
      2) ________________________________________;</w:t>
      </w:r>
      <w:r>
        <w:br/>
      </w:r>
      <w:r>
        <w:rPr>
          <w:rFonts w:ascii="Times New Roman"/>
          <w:b w:val="false"/>
          <w:i w:val="false"/>
          <w:color w:val="000000"/>
          <w:sz w:val="28"/>
        </w:rPr>
        <w:t>
</w:t>
      </w:r>
      <w:r>
        <w:rPr>
          <w:rFonts w:ascii="Times New Roman"/>
          <w:b w:val="false"/>
          <w:i w:val="false"/>
          <w:color w:val="000000"/>
          <w:sz w:val="28"/>
        </w:rPr>
        <w:t>
      3) ….</w:t>
      </w:r>
      <w:r>
        <w:br/>
      </w:r>
      <w:r>
        <w:rPr>
          <w:rFonts w:ascii="Times New Roman"/>
          <w:b w:val="false"/>
          <w:i w:val="false"/>
          <w:color w:val="000000"/>
          <w:sz w:val="28"/>
        </w:rPr>
        <w:t>
</w:t>
      </w:r>
      <w:r>
        <w:rPr>
          <w:rFonts w:ascii="Times New Roman"/>
          <w:b w:val="false"/>
          <w:i w:val="false"/>
          <w:color w:val="000000"/>
          <w:sz w:val="28"/>
        </w:rPr>
        <w:t xml:space="preserve">
      Настоящая расписка составлена в 2 экземплярах, по одному для каждой стороны. </w:t>
      </w:r>
      <w:r>
        <w:br/>
      </w:r>
      <w:r>
        <w:rPr>
          <w:rFonts w:ascii="Times New Roman"/>
          <w:b w:val="false"/>
          <w:i w:val="false"/>
          <w:color w:val="000000"/>
          <w:sz w:val="28"/>
        </w:rPr>
        <w:t>
</w:t>
      </w:r>
      <w:r>
        <w:rPr>
          <w:rFonts w:ascii="Times New Roman"/>
          <w:b w:val="false"/>
          <w:i w:val="false"/>
          <w:color w:val="000000"/>
          <w:sz w:val="28"/>
        </w:rPr>
        <w:t>
      Работник ЦОН ___________________________ ____________</w:t>
      </w:r>
      <w:r>
        <w:br/>
      </w:r>
      <w:r>
        <w:rPr>
          <w:rFonts w:ascii="Times New Roman"/>
          <w:b w:val="false"/>
          <w:i w:val="false"/>
          <w:color w:val="000000"/>
          <w:sz w:val="28"/>
        </w:rPr>
        <w:t>
</w:t>
      </w:r>
      <w:r>
        <w:rPr>
          <w:rFonts w:ascii="Times New Roman"/>
          <w:b w:val="false"/>
          <w:i w:val="false"/>
          <w:color w:val="000000"/>
          <w:sz w:val="28"/>
        </w:rPr>
        <w:t>
      (фамилия, имя, отчество (в случае наличия)       (подпись)</w:t>
      </w:r>
      <w:r>
        <w:br/>
      </w:r>
      <w:r>
        <w:rPr>
          <w:rFonts w:ascii="Times New Roman"/>
          <w:b w:val="false"/>
          <w:i w:val="false"/>
          <w:color w:val="000000"/>
          <w:sz w:val="28"/>
        </w:rPr>
        <w:t>
</w:t>
      </w:r>
      <w:r>
        <w:rPr>
          <w:rFonts w:ascii="Times New Roman"/>
          <w:b w:val="false"/>
          <w:i w:val="false"/>
          <w:color w:val="000000"/>
          <w:sz w:val="28"/>
        </w:rPr>
        <w:t>
      Исполнитель: __________________________ ________</w:t>
      </w:r>
      <w:r>
        <w:br/>
      </w:r>
      <w:r>
        <w:rPr>
          <w:rFonts w:ascii="Times New Roman"/>
          <w:b w:val="false"/>
          <w:i w:val="false"/>
          <w:color w:val="000000"/>
          <w:sz w:val="28"/>
        </w:rPr>
        <w:t>
</w:t>
      </w:r>
      <w:r>
        <w:rPr>
          <w:rFonts w:ascii="Times New Roman"/>
          <w:b w:val="false"/>
          <w:i w:val="false"/>
          <w:color w:val="000000"/>
          <w:sz w:val="28"/>
        </w:rPr>
        <w:t>
      (фамилия, имя, отчество (в случае наличия) (подпись)</w:t>
      </w:r>
      <w:r>
        <w:br/>
      </w:r>
      <w:r>
        <w:rPr>
          <w:rFonts w:ascii="Times New Roman"/>
          <w:b w:val="false"/>
          <w:i w:val="false"/>
          <w:color w:val="000000"/>
          <w:sz w:val="28"/>
        </w:rPr>
        <w:t>
</w:t>
      </w:r>
      <w:r>
        <w:rPr>
          <w:rFonts w:ascii="Times New Roman"/>
          <w:b w:val="false"/>
          <w:i w:val="false"/>
          <w:color w:val="000000"/>
          <w:sz w:val="28"/>
        </w:rPr>
        <w:t>
      Телефон: __________</w:t>
      </w:r>
      <w:r>
        <w:br/>
      </w:r>
      <w:r>
        <w:rPr>
          <w:rFonts w:ascii="Times New Roman"/>
          <w:b w:val="false"/>
          <w:i w:val="false"/>
          <w:color w:val="000000"/>
          <w:sz w:val="28"/>
        </w:rPr>
        <w:t>
</w:t>
      </w:r>
      <w:r>
        <w:rPr>
          <w:rFonts w:ascii="Times New Roman"/>
          <w:b w:val="false"/>
          <w:i w:val="false"/>
          <w:color w:val="000000"/>
          <w:sz w:val="28"/>
        </w:rPr>
        <w:t>
      Получил: ________________________________________ ____________</w:t>
      </w:r>
      <w:r>
        <w:br/>
      </w:r>
      <w:r>
        <w:rPr>
          <w:rFonts w:ascii="Times New Roman"/>
          <w:b w:val="false"/>
          <w:i w:val="false"/>
          <w:color w:val="000000"/>
          <w:sz w:val="28"/>
        </w:rPr>
        <w:t>
</w:t>
      </w:r>
      <w:r>
        <w:rPr>
          <w:rFonts w:ascii="Times New Roman"/>
          <w:b w:val="false"/>
          <w:i w:val="false"/>
          <w:color w:val="000000"/>
          <w:sz w:val="28"/>
        </w:rPr>
        <w:t>
      (фамилия, имя, отчество (в случае наличия) услугополучателя) (подпись)</w:t>
      </w:r>
      <w:r>
        <w:br/>
      </w:r>
      <w:r>
        <w:rPr>
          <w:rFonts w:ascii="Times New Roman"/>
          <w:b w:val="false"/>
          <w:i w:val="false"/>
          <w:color w:val="000000"/>
          <w:sz w:val="28"/>
        </w:rPr>
        <w:t>
</w:t>
      </w:r>
      <w:r>
        <w:rPr>
          <w:rFonts w:ascii="Times New Roman"/>
          <w:b w:val="false"/>
          <w:i w:val="false"/>
          <w:color w:val="000000"/>
          <w:sz w:val="28"/>
        </w:rPr>
        <w:t>
      "___" _________ 20__ года</w:t>
      </w:r>
      <w:r>
        <w:br/>
      </w:r>
      <w:r>
        <w:rPr>
          <w:rFonts w:ascii="Times New Roman"/>
          <w:b w:val="false"/>
          <w:i w:val="false"/>
          <w:color w:val="000000"/>
          <w:sz w:val="28"/>
        </w:rPr>
        <w:t>
 </w:t>
      </w:r>
    </w:p>
    <w:bookmarkEnd w:id="92"/>
    <w:tbl>
      <w:tblPr>
        <w:tblW w:w="0" w:type="auto"/>
        <w:tblCellSpacing w:w="0" w:type="auto"/>
        <w:tblBorders>
          <w:top w:val="none"/>
          <w:left w:val="none"/>
          <w:bottom w:val="none"/>
          <w:right w:val="none"/>
          <w:insideH w:val="none"/>
          <w:insideV w:val="none"/>
        </w:tblBorders>
      </w:tblPr>
      <w:tblGrid>
        <w:gridCol w:w="8056"/>
        <w:gridCol w:w="4781"/>
      </w:tblGrid>
      <w:tr>
        <w:trPr>
          <w:trHeight w:val="30" w:hRule="atLeast"/>
        </w:trPr>
        <w:tc>
          <w:tcPr>
            <w:tcW w:w="80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cMar>
              <w:top w:w="15" w:type="dxa"/>
              <w:left w:w="15" w:type="dxa"/>
              <w:bottom w:w="15" w:type="dxa"/>
              <w:right w:w="15" w:type="dxa"/>
            </w:tcMar>
            <w:vAlign w:val="center"/>
          </w:tcPr>
          <w:bookmarkStart w:name="z434" w:id="93"/>
          <w:p>
            <w:pPr>
              <w:spacing w:after="20"/>
              <w:ind w:left="20"/>
              <w:jc w:val="both"/>
            </w:pPr>
            <w:r>
              <w:rPr>
                <w:rFonts w:ascii="Times New Roman"/>
                <w:b w:val="false"/>
                <w:i w:val="false"/>
                <w:color w:val="000000"/>
                <w:sz w:val="20"/>
              </w:rPr>
              <w:t xml:space="preserve">
Приложение 7 к регламенту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w:t>
            </w:r>
          </w:p>
          <w:bookmarkEnd w:id="93"/>
        </w:tc>
      </w:tr>
    </w:tbl>
    <w:bookmarkStart w:name="z435" w:id="94"/>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94"/>
    <w:bookmarkStart w:name="z436" w:id="95"/>
    <w:p>
      <w:pPr>
        <w:spacing w:after="0"/>
        <w:ind w:left="0"/>
        <w:jc w:val="both"/>
      </w:pPr>
      <w:r>
        <w:rPr>
          <w:rFonts w:ascii="Times New Roman"/>
          <w:b w:val="false"/>
          <w:i w:val="false"/>
          <w:color w:val="000000"/>
          <w:sz w:val="28"/>
        </w:rPr>
        <w:t>
            Председателю</w:t>
      </w:r>
      <w:r>
        <w:br/>
      </w:r>
      <w:r>
        <w:rPr>
          <w:rFonts w:ascii="Times New Roman"/>
          <w:b w:val="false"/>
          <w:i w:val="false"/>
          <w:color w:val="000000"/>
          <w:sz w:val="28"/>
        </w:rPr>
        <w:t>
________________________</w:t>
      </w:r>
      <w:r>
        <w:br/>
      </w:r>
      <w:r>
        <w:rPr>
          <w:rFonts w:ascii="Times New Roman"/>
          <w:b w:val="false"/>
          <w:i w:val="false"/>
          <w:color w:val="000000"/>
          <w:sz w:val="28"/>
        </w:rPr>
        <w:t xml:space="preserve">
квалификационной комиссии </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(наименование ведомства или местного</w:t>
      </w:r>
      <w:r>
        <w:br/>
      </w:r>
      <w:r>
        <w:rPr>
          <w:rFonts w:ascii="Times New Roman"/>
          <w:b w:val="false"/>
          <w:i w:val="false"/>
          <w:color w:val="000000"/>
          <w:sz w:val="28"/>
        </w:rPr>
        <w:t>
исполнительного органа по физической</w:t>
      </w:r>
      <w:r>
        <w:br/>
      </w:r>
      <w:r>
        <w:rPr>
          <w:rFonts w:ascii="Times New Roman"/>
          <w:b w:val="false"/>
          <w:i w:val="false"/>
          <w:color w:val="000000"/>
          <w:sz w:val="28"/>
        </w:rPr>
        <w:t>
культуре и спорту)</w:t>
      </w:r>
      <w:r>
        <w:br/>
      </w:r>
      <w:r>
        <w:rPr>
          <w:rFonts w:ascii="Times New Roman"/>
          <w:b w:val="false"/>
          <w:i w:val="false"/>
          <w:color w:val="000000"/>
          <w:sz w:val="28"/>
        </w:rPr>
        <w:t>
________________________________</w:t>
      </w:r>
      <w:r>
        <w:br/>
      </w:r>
      <w:r>
        <w:rPr>
          <w:rFonts w:ascii="Times New Roman"/>
          <w:b w:val="false"/>
          <w:i w:val="false"/>
          <w:color w:val="000000"/>
          <w:sz w:val="28"/>
        </w:rPr>
        <w:t>
 </w:t>
      </w:r>
    </w:p>
    <w:bookmarkEnd w:id="95"/>
    <w:bookmarkStart w:name="z437" w:id="96"/>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w:t>
      </w:r>
    </w:p>
    <w:bookmarkEnd w:id="96"/>
    <w:bookmarkStart w:name="z438" w:id="97"/>
    <w:p>
      <w:pPr>
        <w:spacing w:after="0"/>
        <w:ind w:left="0"/>
        <w:jc w:val="both"/>
      </w:pPr>
      <w:r>
        <w:rPr>
          <w:rFonts w:ascii="Times New Roman"/>
          <w:b w:val="false"/>
          <w:i w:val="false"/>
          <w:color w:val="000000"/>
          <w:sz w:val="28"/>
        </w:rPr>
        <w:t>
      Я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(фамилия, имя, отчество (в случае наличия)</w:t>
      </w:r>
      <w:r>
        <w:br/>
      </w:r>
      <w:r>
        <w:rPr>
          <w:rFonts w:ascii="Times New Roman"/>
          <w:b w:val="false"/>
          <w:i w:val="false"/>
          <w:color w:val="000000"/>
          <w:sz w:val="28"/>
        </w:rPr>
        <w:t>
</w:t>
      </w:r>
      <w:r>
        <w:rPr>
          <w:rFonts w:ascii="Times New Roman"/>
          <w:b w:val="false"/>
          <w:i w:val="false"/>
          <w:color w:val="000000"/>
          <w:sz w:val="28"/>
        </w:rPr>
        <w:t>
      ____________________________по __________________________________</w:t>
      </w:r>
      <w:r>
        <w:br/>
      </w:r>
      <w:r>
        <w:rPr>
          <w:rFonts w:ascii="Times New Roman"/>
          <w:b w:val="false"/>
          <w:i w:val="false"/>
          <w:color w:val="000000"/>
          <w:sz w:val="28"/>
        </w:rPr>
        <w:t>
</w:t>
      </w:r>
      <w:r>
        <w:rPr>
          <w:rFonts w:ascii="Times New Roman"/>
          <w:b w:val="false"/>
          <w:i w:val="false"/>
          <w:color w:val="000000"/>
          <w:sz w:val="28"/>
        </w:rPr>
        <w:t>
      (звание)                               (вид спорта)</w:t>
      </w:r>
      <w:r>
        <w:br/>
      </w:r>
      <w:r>
        <w:rPr>
          <w:rFonts w:ascii="Times New Roman"/>
          <w:b w:val="false"/>
          <w:i w:val="false"/>
          <w:color w:val="000000"/>
          <w:sz w:val="28"/>
        </w:rPr>
        <w:t>
</w:t>
      </w:r>
      <w:r>
        <w:rPr>
          <w:rFonts w:ascii="Times New Roman"/>
          <w:b w:val="false"/>
          <w:i w:val="false"/>
          <w:color w:val="000000"/>
          <w:sz w:val="28"/>
        </w:rPr>
        <w:t xml:space="preserve">
      житель города/область _____________________________________________ </w:t>
      </w:r>
      <w:r>
        <w:br/>
      </w:r>
      <w:r>
        <w:rPr>
          <w:rFonts w:ascii="Times New Roman"/>
          <w:b w:val="false"/>
          <w:i w:val="false"/>
          <w:color w:val="000000"/>
          <w:sz w:val="28"/>
        </w:rPr>
        <w:t>
</w:t>
      </w:r>
      <w:r>
        <w:rPr>
          <w:rFonts w:ascii="Times New Roman"/>
          <w:b w:val="false"/>
          <w:i w:val="false"/>
          <w:color w:val="000000"/>
          <w:sz w:val="28"/>
        </w:rPr>
        <w:t>
      (место подачи представления на спортивное звание)</w:t>
      </w:r>
      <w:r>
        <w:br/>
      </w:r>
      <w:r>
        <w:rPr>
          <w:rFonts w:ascii="Times New Roman"/>
          <w:b w:val="false"/>
          <w:i w:val="false"/>
          <w:color w:val="000000"/>
          <w:sz w:val="28"/>
        </w:rPr>
        <w:t>
</w:t>
      </w:r>
      <w:r>
        <w:rPr>
          <w:rFonts w:ascii="Times New Roman"/>
          <w:b w:val="false"/>
          <w:i w:val="false"/>
          <w:color w:val="000000"/>
          <w:sz w:val="28"/>
        </w:rPr>
        <w:t xml:space="preserve">
      прошу восстановить удостоверение присвоенного мне _____________________ </w:t>
      </w:r>
      <w:r>
        <w:br/>
      </w:r>
      <w:r>
        <w:rPr>
          <w:rFonts w:ascii="Times New Roman"/>
          <w:b w:val="false"/>
          <w:i w:val="false"/>
          <w:color w:val="000000"/>
          <w:sz w:val="28"/>
        </w:rPr>
        <w:t>
</w:t>
      </w:r>
      <w:r>
        <w:rPr>
          <w:rFonts w:ascii="Times New Roman"/>
          <w:b w:val="false"/>
          <w:i w:val="false"/>
          <w:color w:val="000000"/>
          <w:sz w:val="28"/>
        </w:rPr>
        <w:t>
                                                (указать примерный год присвоения)</w:t>
      </w:r>
      <w:r>
        <w:br/>
      </w:r>
      <w:r>
        <w:rPr>
          <w:rFonts w:ascii="Times New Roman"/>
          <w:b w:val="false"/>
          <w:i w:val="false"/>
          <w:color w:val="000000"/>
          <w:sz w:val="28"/>
        </w:rPr>
        <w:t>
</w:t>
      </w:r>
      <w:r>
        <w:rPr>
          <w:rFonts w:ascii="Times New Roman"/>
          <w:b w:val="false"/>
          <w:i w:val="false"/>
          <w:color w:val="000000"/>
          <w:sz w:val="28"/>
        </w:rPr>
        <w:t>
      связи с утерей.</w:t>
      </w:r>
      <w:r>
        <w:br/>
      </w:r>
      <w:r>
        <w:rPr>
          <w:rFonts w:ascii="Times New Roman"/>
          <w:b w:val="false"/>
          <w:i w:val="false"/>
          <w:color w:val="000000"/>
          <w:sz w:val="28"/>
        </w:rPr>
        <w:t>
</w:t>
      </w:r>
      <w:r>
        <w:rPr>
          <w:rFonts w:ascii="Times New Roman"/>
          <w:b w:val="false"/>
          <w:i w:val="false"/>
          <w:color w:val="000000"/>
          <w:sz w:val="28"/>
        </w:rPr>
        <w:t>
      "___" __________ 20__ г.             _________________</w:t>
      </w:r>
      <w:r>
        <w:br/>
      </w:r>
      <w:r>
        <w:rPr>
          <w:rFonts w:ascii="Times New Roman"/>
          <w:b w:val="false"/>
          <w:i w:val="false"/>
          <w:color w:val="000000"/>
          <w:sz w:val="28"/>
        </w:rPr>
        <w:t>
</w:t>
      </w:r>
      <w:r>
        <w:rPr>
          <w:rFonts w:ascii="Times New Roman"/>
          <w:b w:val="false"/>
          <w:i w:val="false"/>
          <w:color w:val="000000"/>
          <w:sz w:val="28"/>
        </w:rPr>
        <w:t>
                                    (личная подпись)</w:t>
      </w:r>
      <w:r>
        <w:br/>
      </w:r>
      <w:r>
        <w:rPr>
          <w:rFonts w:ascii="Times New Roman"/>
          <w:b w:val="false"/>
          <w:i w:val="false"/>
          <w:color w:val="000000"/>
          <w:sz w:val="28"/>
        </w:rPr>
        <w:t>
 </w:t>
      </w:r>
    </w:p>
    <w:bookmarkEnd w:id="97"/>
    <w:tbl>
      <w:tblPr>
        <w:tblW w:w="0" w:type="auto"/>
        <w:tblCellSpacing w:w="0" w:type="auto"/>
        <w:tblBorders>
          <w:top w:val="none"/>
          <w:left w:val="none"/>
          <w:bottom w:val="none"/>
          <w:right w:val="none"/>
          <w:insideH w:val="none"/>
          <w:insideV w:val="none"/>
        </w:tblBorders>
      </w:tblPr>
      <w:tblGrid>
        <w:gridCol w:w="8056"/>
        <w:gridCol w:w="4781"/>
      </w:tblGrid>
      <w:tr>
        <w:trPr>
          <w:trHeight w:val="30" w:hRule="atLeast"/>
        </w:trPr>
        <w:tc>
          <w:tcPr>
            <w:tcW w:w="80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cMar>
              <w:top w:w="15" w:type="dxa"/>
              <w:left w:w="15" w:type="dxa"/>
              <w:bottom w:w="15" w:type="dxa"/>
              <w:right w:w="15" w:type="dxa"/>
            </w:tcMar>
            <w:vAlign w:val="center"/>
          </w:tcPr>
          <w:bookmarkStart w:name="z449" w:id="98"/>
          <w:p>
            <w:pPr>
              <w:spacing w:after="20"/>
              <w:ind w:left="20"/>
              <w:jc w:val="both"/>
            </w:pPr>
            <w:r>
              <w:rPr>
                <w:rFonts w:ascii="Times New Roman"/>
                <w:b w:val="false"/>
                <w:i w:val="false"/>
                <w:color w:val="000000"/>
                <w:sz w:val="20"/>
              </w:rPr>
              <w:t xml:space="preserve">
Приложение 8 к регламенту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w:t>
            </w:r>
          </w:p>
          <w:bookmarkEnd w:id="98"/>
        </w:tc>
      </w:tr>
    </w:tbl>
    <w:bookmarkStart w:name="z450" w:id="99"/>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99"/>
    <w:bookmarkStart w:name="z451" w:id="100"/>
    <w:p>
      <w:pPr>
        <w:spacing w:after="0"/>
        <w:ind w:left="0"/>
        <w:jc w:val="left"/>
      </w:pPr>
      <w:r>
        <w:rPr>
          <w:rFonts w:ascii="Times New Roman"/>
          <w:b/>
          <w:i w:val="false"/>
          <w:color w:val="000000"/>
        </w:rPr>
        <w:t xml:space="preserve">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p>
    <w:bookmarkEnd w:id="100"/>
    <w:bookmarkStart w:name="z452" w:id="101"/>
    <w:p>
      <w:pPr>
        <w:spacing w:after="0"/>
        <w:ind w:left="0"/>
        <w:jc w:val="both"/>
      </w:pPr>
      <w:r>
        <w:rPr>
          <w:rFonts w:ascii="Times New Roman"/>
          <w:b w:val="false"/>
          <w:i w:val="false"/>
          <w:color w:val="000000"/>
          <w:sz w:val="28"/>
        </w:rPr>
        <w:t>
</w:t>
      </w: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94200"/>
                    </a:xfrm>
                    <a:prstGeom prst="rect">
                      <a:avLst/>
                    </a:prstGeom>
                  </pic:spPr>
                </pic:pic>
              </a:graphicData>
            </a:graphic>
          </wp:inline>
        </w:drawing>
      </w:r>
      <w:r>
        <w:br/>
      </w:r>
      <w:r>
        <w:rPr>
          <w:rFonts w:ascii="Times New Roman"/>
          <w:b w:val="false"/>
          <w:i w:val="false"/>
          <w:color w:val="000000"/>
          <w:sz w:val="28"/>
        </w:rPr>
        <w:t>
 </w:t>
      </w:r>
    </w:p>
    <w:bookmarkEnd w:id="101"/>
    <w:bookmarkStart w:name="z453" w:id="102"/>
    <w:p>
      <w:pPr>
        <w:spacing w:after="0"/>
        <w:ind w:left="0"/>
        <w:jc w:val="both"/>
      </w:pPr>
      <w:r>
        <w:rPr>
          <w:rFonts w:ascii="Times New Roman"/>
          <w:b w:val="false"/>
          <w:i w:val="false"/>
          <w:color w:val="000000"/>
          <w:sz w:val="28"/>
        </w:rPr>
        <w:t>
            Условные обозначения:</w:t>
      </w:r>
      <w:r>
        <w:br/>
      </w:r>
      <w:r>
        <w:rPr>
          <w:rFonts w:ascii="Times New Roman"/>
          <w:b w:val="false"/>
          <w:i w:val="false"/>
          <w:color w:val="000000"/>
          <w:sz w:val="28"/>
        </w:rPr>
        <w:t>
 </w:t>
      </w:r>
    </w:p>
    <w:bookmarkEnd w:id="102"/>
    <w:bookmarkStart w:name="z454" w:id="103"/>
    <w:p>
      <w:pPr>
        <w:spacing w:after="0"/>
        <w:ind w:left="0"/>
        <w:jc w:val="both"/>
      </w:pPr>
      <w:r>
        <w:rPr>
          <w:rFonts w:ascii="Times New Roman"/>
          <w:b w:val="false"/>
          <w:i w:val="false"/>
          <w:color w:val="000000"/>
          <w:sz w:val="28"/>
        </w:rPr>
        <w:t>
</w:t>
      </w:r>
      <w:r>
        <w:drawing>
          <wp:inline distT="0" distB="0" distL="0" distR="0">
            <wp:extent cx="66675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67500" cy="2019300"/>
                    </a:xfrm>
                    <a:prstGeom prst="rect">
                      <a:avLst/>
                    </a:prstGeom>
                  </pic:spPr>
                </pic:pic>
              </a:graphicData>
            </a:graphic>
          </wp:inline>
        </w:drawing>
      </w:r>
      <w:r>
        <w:br/>
      </w:r>
      <w:r>
        <w:rPr>
          <w:rFonts w:ascii="Times New Roman"/>
          <w:b w:val="false"/>
          <w:i w:val="false"/>
          <w:color w:val="000000"/>
          <w:sz w:val="28"/>
        </w:rPr>
        <w:t>
 </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55" w:id="104"/>
          <w:p>
            <w:pPr>
              <w:spacing w:after="20"/>
              <w:ind w:left="20"/>
              <w:jc w:val="both"/>
            </w:pPr>
            <w:r>
              <w:rPr>
                <w:rFonts w:ascii="Times New Roman"/>
                <w:b w:val="false"/>
                <w:i w:val="false"/>
                <w:color w:val="000000"/>
                <w:sz w:val="20"/>
              </w:rPr>
              <w:t>
Утвержден постановлением акимата Северо-Казахстанской области от 06 августа 2015 года № 289</w:t>
            </w:r>
          </w:p>
          <w:bookmarkEnd w:id="104"/>
        </w:tc>
      </w:tr>
    </w:tbl>
    <w:bookmarkStart w:name="z456" w:id="105"/>
    <w:p>
      <w:pPr>
        <w:spacing w:after="0"/>
        <w:ind w:left="0"/>
        <w:jc w:val="left"/>
      </w:pPr>
      <w:r>
        <w:rPr>
          <w:rFonts w:ascii="Times New Roman"/>
          <w:b/>
          <w:i w:val="false"/>
          <w:color w:val="000000"/>
        </w:rPr>
        <w:t xml:space="preserve"> 
Регламент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105"/>
    <w:bookmarkStart w:name="z457" w:id="106"/>
    <w:p>
      <w:pPr>
        <w:spacing w:after="0"/>
        <w:ind w:left="0"/>
        <w:jc w:val="left"/>
      </w:pPr>
      <w:r>
        <w:rPr>
          <w:rFonts w:ascii="Times New Roman"/>
          <w:b/>
          <w:i w:val="false"/>
          <w:color w:val="000000"/>
        </w:rPr>
        <w:t xml:space="preserve"> 
1. Общие положения</w:t>
      </w:r>
    </w:p>
    <w:bookmarkEnd w:id="106"/>
    <w:bookmarkStart w:name="z458" w:id="107"/>
    <w:p>
      <w:pPr>
        <w:spacing w:after="0"/>
        <w:ind w:left="0"/>
        <w:jc w:val="both"/>
      </w:pPr>
      <w:r>
        <w:rPr>
          <w:rFonts w:ascii="Times New Roman"/>
          <w:b w:val="false"/>
          <w:i w:val="false"/>
          <w:color w:val="000000"/>
          <w:sz w:val="28"/>
        </w:rPr>
        <w:t>
      1. Государственная услуга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(далее – государственная услуга) разработана в соответствии со стандартом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17 апреля 2015 года № 139 "Об утверждении стандартов государственных услуг в сфере физической культуры и спорта" (зарегистрирован в Реестре государственной регистрации нормативных правовых актов за № 11276) оказывается соответствующими структурными подразделениями осуществляющие функции в области физической культуры и спорта местного исполнительного органа района, города областного значения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(далее - услугодатель).</w:t>
      </w:r>
      <w:r>
        <w:br/>
      </w:r>
      <w:r>
        <w:rPr>
          <w:rFonts w:ascii="Times New Roman"/>
          <w:b w:val="false"/>
          <w:i w:val="false"/>
          <w:color w:val="000000"/>
          <w:sz w:val="28"/>
        </w:rPr>
        <w:t>
</w:t>
      </w:r>
      <w:r>
        <w:rPr>
          <w:rFonts w:ascii="Times New Roman"/>
          <w:b w:val="false"/>
          <w:i w:val="false"/>
          <w:color w:val="000000"/>
          <w:sz w:val="28"/>
        </w:rPr>
        <w:t>
      Прием документов и выдача результатов оказания государственной услуги осуществляются через филиал Республиканское государственное предприятие на праве хозяйственного ведения "Центр обслуживания населения" Министерства по инвестициям и развитию Республики Казахстан (далее – ЦОН),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физическим лицам (далее – услугополучатель) бесплатно.</w:t>
      </w:r>
      <w:r>
        <w:br/>
      </w:r>
      <w:r>
        <w:rPr>
          <w:rFonts w:ascii="Times New Roman"/>
          <w:b w:val="false"/>
          <w:i w:val="false"/>
          <w:color w:val="000000"/>
          <w:sz w:val="28"/>
        </w:rPr>
        <w:t>
</w:t>
      </w:r>
      <w:r>
        <w:rPr>
          <w:rFonts w:ascii="Times New Roman"/>
          <w:b w:val="false"/>
          <w:i w:val="false"/>
          <w:color w:val="000000"/>
          <w:sz w:val="28"/>
        </w:rPr>
        <w:t>
      2. Форма оказания государственной услуги: бумажная.</w:t>
      </w:r>
      <w:r>
        <w:br/>
      </w:r>
      <w:r>
        <w:rPr>
          <w:rFonts w:ascii="Times New Roman"/>
          <w:b w:val="false"/>
          <w:i w:val="false"/>
          <w:color w:val="000000"/>
          <w:sz w:val="28"/>
        </w:rPr>
        <w:t>
</w:t>
      </w:r>
      <w:r>
        <w:rPr>
          <w:rFonts w:ascii="Times New Roman"/>
          <w:b w:val="false"/>
          <w:i w:val="false"/>
          <w:color w:val="000000"/>
          <w:sz w:val="28"/>
        </w:rPr>
        <w:t>
      3. Результатом государственной услуги является удостоверение о присвоении спортивного разряда, удостоверение о квалификационной категории или копия приказа о присвоении спортивного разряда, квалификационной категории (далее – результат государственной услуги).</w:t>
      </w:r>
      <w:r>
        <w:br/>
      </w:r>
      <w:r>
        <w:rPr>
          <w:rFonts w:ascii="Times New Roman"/>
          <w:b w:val="false"/>
          <w:i w:val="false"/>
          <w:color w:val="000000"/>
          <w:sz w:val="28"/>
        </w:rPr>
        <w:t>
</w:t>
      </w:r>
      <w:r>
        <w:rPr>
          <w:rFonts w:ascii="Times New Roman"/>
          <w:b w:val="false"/>
          <w:i w:val="false"/>
          <w:color w:val="000000"/>
          <w:sz w:val="28"/>
        </w:rPr>
        <w:t>
      Форма предоставления результата оказания государственной услуги: бумажная.</w:t>
      </w:r>
      <w:r>
        <w:br/>
      </w:r>
      <w:r>
        <w:rPr>
          <w:rFonts w:ascii="Times New Roman"/>
          <w:b w:val="false"/>
          <w:i w:val="false"/>
          <w:color w:val="000000"/>
          <w:sz w:val="28"/>
        </w:rPr>
        <w:t>
 </w:t>
      </w:r>
    </w:p>
    <w:bookmarkEnd w:id="107"/>
    <w:bookmarkStart w:name="z464" w:id="108"/>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08"/>
    <w:bookmarkStart w:name="z465" w:id="109"/>
    <w:p>
      <w:pPr>
        <w:spacing w:after="0"/>
        <w:ind w:left="0"/>
        <w:jc w:val="both"/>
      </w:pPr>
      <w:r>
        <w:rPr>
          <w:rFonts w:ascii="Times New Roman"/>
          <w:b w:val="false"/>
          <w:i w:val="false"/>
          <w:color w:val="000000"/>
          <w:sz w:val="28"/>
        </w:rPr>
        <w:t>
      4. Основанием для начала процедуры по оказанию государственной услуги является представление услугополучателем (либо его представителя по доверенности) перечня документов необходимых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для получения государственной услуги о присвоении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ходатайство, заверенное подписью и печатью первичной спортивной организации;</w:t>
      </w:r>
      <w:r>
        <w:br/>
      </w:r>
      <w:r>
        <w:rPr>
          <w:rFonts w:ascii="Times New Roman"/>
          <w:b w:val="false"/>
          <w:i w:val="false"/>
          <w:color w:val="000000"/>
          <w:sz w:val="28"/>
        </w:rPr>
        <w:t>
</w:t>
      </w:r>
      <w:r>
        <w:rPr>
          <w:rFonts w:ascii="Times New Roman"/>
          <w:b w:val="false"/>
          <w:i w:val="false"/>
          <w:color w:val="000000"/>
          <w:sz w:val="28"/>
        </w:rPr>
        <w:t>
      копии протоколов областных и (или) городских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соревнований, заверенные печатью областного исполнительного органа по физической культуре и спорту или районных соревнований, заверенные печатью районных, городских исполнительных органов по физической культуре и спорту;</w:t>
      </w:r>
      <w:r>
        <w:br/>
      </w:r>
      <w:r>
        <w:rPr>
          <w:rFonts w:ascii="Times New Roman"/>
          <w:b w:val="false"/>
          <w:i w:val="false"/>
          <w:color w:val="000000"/>
          <w:sz w:val="28"/>
        </w:rPr>
        <w:t>
</w:t>
      </w:r>
      <w:r>
        <w:rPr>
          <w:rFonts w:ascii="Times New Roman"/>
          <w:b w:val="false"/>
          <w:i w:val="false"/>
          <w:color w:val="000000"/>
          <w:sz w:val="28"/>
        </w:rPr>
        <w:t>
      2) для получения государственной услуги о присвоении (и/или подтверждении) квалификационных категорий: "тренер высшего уровня квалификации второй категории", "тренер среднего уровня квалификации второй категории":</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копия диплома о профессиональном образовании;</w:t>
      </w:r>
      <w:r>
        <w:br/>
      </w:r>
      <w:r>
        <w:rPr>
          <w:rFonts w:ascii="Times New Roman"/>
          <w:b w:val="false"/>
          <w:i w:val="false"/>
          <w:color w:val="000000"/>
          <w:sz w:val="28"/>
        </w:rPr>
        <w:t>
</w:t>
      </w: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w:t>
      </w:r>
      <w:r>
        <w:rPr>
          <w:rFonts w:ascii="Times New Roman"/>
          <w:b w:val="false"/>
          <w:i w:val="false"/>
          <w:color w:val="000000"/>
          <w:sz w:val="28"/>
        </w:rPr>
        <w:t>
      справка о подготовке спортсменов тренером - преподавателем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копии протоколов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исполнительного органа по физической культуре и спорту;</w:t>
      </w:r>
      <w:r>
        <w:br/>
      </w:r>
      <w:r>
        <w:rPr>
          <w:rFonts w:ascii="Times New Roman"/>
          <w:b w:val="false"/>
          <w:i w:val="false"/>
          <w:color w:val="000000"/>
          <w:sz w:val="28"/>
        </w:rPr>
        <w:t>
</w:t>
      </w:r>
      <w:r>
        <w:rPr>
          <w:rFonts w:ascii="Times New Roman"/>
          <w:b w:val="false"/>
          <w:i w:val="false"/>
          <w:color w:val="000000"/>
          <w:sz w:val="28"/>
        </w:rPr>
        <w:t>
      3) для получения государственной услуги о присвоении (и/или подтверждении) квалификационных категорий: "методист высшего уровня квалификации второй категории", "методист среднего уровня квалификации второй категории":</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заявление по форме согласно приложению 3 к настоящему регламенту;</w:t>
      </w:r>
      <w:r>
        <w:br/>
      </w:r>
      <w:r>
        <w:rPr>
          <w:rFonts w:ascii="Times New Roman"/>
          <w:b w:val="false"/>
          <w:i w:val="false"/>
          <w:color w:val="000000"/>
          <w:sz w:val="28"/>
        </w:rPr>
        <w:t>
</w:t>
      </w:r>
      <w:r>
        <w:rPr>
          <w:rFonts w:ascii="Times New Roman"/>
          <w:b w:val="false"/>
          <w:i w:val="false"/>
          <w:color w:val="000000"/>
          <w:sz w:val="28"/>
        </w:rPr>
        <w:t>
      копия диплома о профессиональном образовании;</w:t>
      </w:r>
      <w:r>
        <w:br/>
      </w:r>
      <w:r>
        <w:rPr>
          <w:rFonts w:ascii="Times New Roman"/>
          <w:b w:val="false"/>
          <w:i w:val="false"/>
          <w:color w:val="000000"/>
          <w:sz w:val="28"/>
        </w:rPr>
        <w:t>
</w:t>
      </w: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w:t>
      </w:r>
      <w:r>
        <w:rPr>
          <w:rFonts w:ascii="Times New Roman"/>
          <w:b w:val="false"/>
          <w:i w:val="false"/>
          <w:color w:val="000000"/>
          <w:sz w:val="28"/>
        </w:rPr>
        <w:t xml:space="preserve">
      4) для получения государственной услуги о присвоении (и/или подтверждении) квалификационной категории "инструктор-спортсмен высшего уровня квалификации второй категории": </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заявление по форме согласно приложению 3 к настоящему регламенту;</w:t>
      </w:r>
      <w:r>
        <w:br/>
      </w:r>
      <w:r>
        <w:rPr>
          <w:rFonts w:ascii="Times New Roman"/>
          <w:b w:val="false"/>
          <w:i w:val="false"/>
          <w:color w:val="000000"/>
          <w:sz w:val="28"/>
        </w:rPr>
        <w:t>
</w:t>
      </w:r>
      <w:r>
        <w:rPr>
          <w:rFonts w:ascii="Times New Roman"/>
          <w:b w:val="false"/>
          <w:i w:val="false"/>
          <w:color w:val="000000"/>
          <w:sz w:val="28"/>
        </w:rPr>
        <w:t>
      копия диплома об образовании;</w:t>
      </w:r>
      <w:r>
        <w:br/>
      </w:r>
      <w:r>
        <w:rPr>
          <w:rFonts w:ascii="Times New Roman"/>
          <w:b w:val="false"/>
          <w:i w:val="false"/>
          <w:color w:val="000000"/>
          <w:sz w:val="28"/>
        </w:rPr>
        <w:t>
</w:t>
      </w: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8"/>
        </w:rPr>
        <w:t>
</w:t>
      </w:r>
      <w:r>
        <w:rPr>
          <w:rFonts w:ascii="Times New Roman"/>
          <w:b w:val="false"/>
          <w:i w:val="false"/>
          <w:color w:val="000000"/>
          <w:sz w:val="28"/>
        </w:rPr>
        <w:t>
      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организации в которой инструктор-спортсмен числится;</w:t>
      </w:r>
      <w:r>
        <w:br/>
      </w:r>
      <w:r>
        <w:rPr>
          <w:rFonts w:ascii="Times New Roman"/>
          <w:b w:val="false"/>
          <w:i w:val="false"/>
          <w:color w:val="000000"/>
          <w:sz w:val="28"/>
        </w:rPr>
        <w:t>
</w:t>
      </w:r>
      <w:r>
        <w:rPr>
          <w:rFonts w:ascii="Times New Roman"/>
          <w:b w:val="false"/>
          <w:i w:val="false"/>
          <w:color w:val="000000"/>
          <w:sz w:val="28"/>
        </w:rPr>
        <w:t xml:space="preserve">
      5) для получения государственной услуги о присвоении квалификационной категории "судья по спорту": </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8"/>
        </w:rPr>
        <w:t>
</w:t>
      </w:r>
      <w:r>
        <w:rPr>
          <w:rFonts w:ascii="Times New Roman"/>
          <w:b w:val="false"/>
          <w:i w:val="false"/>
          <w:color w:val="000000"/>
          <w:sz w:val="28"/>
        </w:rPr>
        <w:t>
      заявление по форме согласно приложению 3 к настоящему регламенту;</w:t>
      </w:r>
      <w:r>
        <w:br/>
      </w:r>
      <w:r>
        <w:rPr>
          <w:rFonts w:ascii="Times New Roman"/>
          <w:b w:val="false"/>
          <w:i w:val="false"/>
          <w:color w:val="000000"/>
          <w:sz w:val="28"/>
        </w:rPr>
        <w:t>
</w:t>
      </w:r>
      <w:r>
        <w:rPr>
          <w:rFonts w:ascii="Times New Roman"/>
          <w:b w:val="false"/>
          <w:i w:val="false"/>
          <w:color w:val="000000"/>
          <w:sz w:val="28"/>
        </w:rPr>
        <w:t>
      справка о судействе или копии протоколов соревнований, удостоверяющие судейство услугополучателя.</w:t>
      </w:r>
      <w:r>
        <w:br/>
      </w:r>
      <w:r>
        <w:rPr>
          <w:rFonts w:ascii="Times New Roman"/>
          <w:b w:val="false"/>
          <w:i w:val="false"/>
          <w:color w:val="000000"/>
          <w:sz w:val="28"/>
        </w:rPr>
        <w:t>
</w:t>
      </w: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w:t>
      </w:r>
      <w:r>
        <w:rPr>
          <w:rFonts w:ascii="Times New Roman"/>
          <w:b w:val="false"/>
          <w:i w:val="false"/>
          <w:color w:val="000000"/>
          <w:sz w:val="28"/>
        </w:rPr>
        <w:t>
      1) представление документов услугополучателем в ЦОН 15 (пятнадцать) минут;</w:t>
      </w:r>
      <w:r>
        <w:br/>
      </w:r>
      <w:r>
        <w:rPr>
          <w:rFonts w:ascii="Times New Roman"/>
          <w:b w:val="false"/>
          <w:i w:val="false"/>
          <w:color w:val="000000"/>
          <w:sz w:val="28"/>
        </w:rPr>
        <w:t>
</w:t>
      </w:r>
      <w:r>
        <w:rPr>
          <w:rFonts w:ascii="Times New Roman"/>
          <w:b w:val="false"/>
          <w:i w:val="false"/>
          <w:color w:val="000000"/>
          <w:sz w:val="28"/>
        </w:rPr>
        <w:t>
      2) канцелярия услугодателя производит прием документов поступивших из ЦОНа и направляет документы руководству для наложения резолюции в течение 15 (пятнадцать) минут;</w:t>
      </w:r>
      <w:r>
        <w:br/>
      </w:r>
      <w:r>
        <w:rPr>
          <w:rFonts w:ascii="Times New Roman"/>
          <w:b w:val="false"/>
          <w:i w:val="false"/>
          <w:color w:val="000000"/>
          <w:sz w:val="28"/>
        </w:rPr>
        <w:t>
</w:t>
      </w:r>
      <w:r>
        <w:rPr>
          <w:rFonts w:ascii="Times New Roman"/>
          <w:b w:val="false"/>
          <w:i w:val="false"/>
          <w:color w:val="000000"/>
          <w:sz w:val="28"/>
        </w:rPr>
        <w:t>
      3) руководитель рассматривает представленные документы и направляет их ответственному исполнителю в течение 1 (одного) рабочего дня;</w:t>
      </w:r>
      <w:r>
        <w:br/>
      </w:r>
      <w:r>
        <w:rPr>
          <w:rFonts w:ascii="Times New Roman"/>
          <w:b w:val="false"/>
          <w:i w:val="false"/>
          <w:color w:val="000000"/>
          <w:sz w:val="28"/>
        </w:rPr>
        <w:t>
</w:t>
      </w:r>
      <w:r>
        <w:rPr>
          <w:rFonts w:ascii="Times New Roman"/>
          <w:b w:val="false"/>
          <w:i w:val="false"/>
          <w:color w:val="000000"/>
          <w:sz w:val="28"/>
        </w:rPr>
        <w:t xml:space="preserve">
      4) ответственный исполнитель проверяет полноту и достоверность документов, направляет их на рассмотрение комиссии в течение 1 (одного) рабочего дня; </w:t>
      </w:r>
      <w:r>
        <w:br/>
      </w:r>
      <w:r>
        <w:rPr>
          <w:rFonts w:ascii="Times New Roman"/>
          <w:b w:val="false"/>
          <w:i w:val="false"/>
          <w:color w:val="000000"/>
          <w:sz w:val="28"/>
        </w:rPr>
        <w:t>
</w:t>
      </w:r>
      <w:r>
        <w:rPr>
          <w:rFonts w:ascii="Times New Roman"/>
          <w:b w:val="false"/>
          <w:i w:val="false"/>
          <w:color w:val="000000"/>
          <w:sz w:val="28"/>
        </w:rPr>
        <w:t>
      5) комиссия принимает решение о присвоении спортивного звания, разряда и судейской категорий по спорту в течение 21 (двадцати одного) календарных дней;</w:t>
      </w:r>
      <w:r>
        <w:br/>
      </w:r>
      <w:r>
        <w:rPr>
          <w:rFonts w:ascii="Times New Roman"/>
          <w:b w:val="false"/>
          <w:i w:val="false"/>
          <w:color w:val="000000"/>
          <w:sz w:val="28"/>
        </w:rPr>
        <w:t>
</w:t>
      </w:r>
      <w:r>
        <w:rPr>
          <w:rFonts w:ascii="Times New Roman"/>
          <w:b w:val="false"/>
          <w:i w:val="false"/>
          <w:color w:val="000000"/>
          <w:sz w:val="28"/>
        </w:rPr>
        <w:t>
      6) ответственный исполнитель на основании протокола комиссии подготавливает приказ о присвоении спортивных званий, разрядов и судейской категорий по спорту (в течение трех рабочих дней);</w:t>
      </w:r>
      <w:r>
        <w:br/>
      </w:r>
      <w:r>
        <w:rPr>
          <w:rFonts w:ascii="Times New Roman"/>
          <w:b w:val="false"/>
          <w:i w:val="false"/>
          <w:color w:val="000000"/>
          <w:sz w:val="28"/>
        </w:rPr>
        <w:t>
</w:t>
      </w:r>
      <w:r>
        <w:rPr>
          <w:rFonts w:ascii="Times New Roman"/>
          <w:b w:val="false"/>
          <w:i w:val="false"/>
          <w:color w:val="000000"/>
          <w:sz w:val="28"/>
        </w:rPr>
        <w:t>
      7) руководитель услугодателя подписывает результат государственной услуги в течение 1 (одного) часа;</w:t>
      </w:r>
      <w:r>
        <w:br/>
      </w:r>
      <w:r>
        <w:rPr>
          <w:rFonts w:ascii="Times New Roman"/>
          <w:b w:val="false"/>
          <w:i w:val="false"/>
          <w:color w:val="000000"/>
          <w:sz w:val="28"/>
        </w:rPr>
        <w:t>
</w:t>
      </w:r>
      <w:r>
        <w:rPr>
          <w:rFonts w:ascii="Times New Roman"/>
          <w:b w:val="false"/>
          <w:i w:val="false"/>
          <w:color w:val="000000"/>
          <w:sz w:val="28"/>
        </w:rPr>
        <w:t>
      8) сотрудник канцелярии регистрирует и направляет результат государственной услуги в ЦОН в течение 1(одного) рабочего дня.</w:t>
      </w:r>
      <w:r>
        <w:br/>
      </w:r>
      <w:r>
        <w:rPr>
          <w:rFonts w:ascii="Times New Roman"/>
          <w:b w:val="false"/>
          <w:i w:val="false"/>
          <w:color w:val="000000"/>
          <w:sz w:val="28"/>
        </w:rPr>
        <w:t>
</w:t>
      </w: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r>
        <w:br/>
      </w:r>
      <w:r>
        <w:rPr>
          <w:rFonts w:ascii="Times New Roman"/>
          <w:b w:val="false"/>
          <w:i w:val="false"/>
          <w:color w:val="000000"/>
          <w:sz w:val="28"/>
        </w:rPr>
        <w:t>
</w:t>
      </w:r>
      <w:r>
        <w:rPr>
          <w:rFonts w:ascii="Times New Roman"/>
          <w:b w:val="false"/>
          <w:i w:val="false"/>
          <w:color w:val="000000"/>
          <w:sz w:val="28"/>
        </w:rPr>
        <w:t>
      1) результат - расписка о приеме соответствующих документов;</w:t>
      </w:r>
      <w:r>
        <w:br/>
      </w:r>
      <w:r>
        <w:rPr>
          <w:rFonts w:ascii="Times New Roman"/>
          <w:b w:val="false"/>
          <w:i w:val="false"/>
          <w:color w:val="000000"/>
          <w:sz w:val="28"/>
        </w:rPr>
        <w:t>
</w:t>
      </w:r>
      <w:r>
        <w:rPr>
          <w:rFonts w:ascii="Times New Roman"/>
          <w:b w:val="false"/>
          <w:i w:val="false"/>
          <w:color w:val="000000"/>
          <w:sz w:val="28"/>
        </w:rPr>
        <w:t xml:space="preserve">
      2) результат - выдача подписанного реестра курьеру ЦОН; </w:t>
      </w:r>
      <w:r>
        <w:br/>
      </w:r>
      <w:r>
        <w:rPr>
          <w:rFonts w:ascii="Times New Roman"/>
          <w:b w:val="false"/>
          <w:i w:val="false"/>
          <w:color w:val="000000"/>
          <w:sz w:val="28"/>
        </w:rPr>
        <w:t>
</w:t>
      </w:r>
      <w:r>
        <w:rPr>
          <w:rFonts w:ascii="Times New Roman"/>
          <w:b w:val="false"/>
          <w:i w:val="false"/>
          <w:color w:val="000000"/>
          <w:sz w:val="28"/>
        </w:rPr>
        <w:t>
      3) результат - определение ответственного исполнителя;</w:t>
      </w:r>
      <w:r>
        <w:br/>
      </w:r>
      <w:r>
        <w:rPr>
          <w:rFonts w:ascii="Times New Roman"/>
          <w:b w:val="false"/>
          <w:i w:val="false"/>
          <w:color w:val="000000"/>
          <w:sz w:val="28"/>
        </w:rPr>
        <w:t>
</w:t>
      </w:r>
      <w:r>
        <w:rPr>
          <w:rFonts w:ascii="Times New Roman"/>
          <w:b w:val="false"/>
          <w:i w:val="false"/>
          <w:color w:val="000000"/>
          <w:sz w:val="28"/>
        </w:rPr>
        <w:t>
      4) результат - передача документов ответственным исполнителем комиссии;</w:t>
      </w:r>
      <w:r>
        <w:br/>
      </w:r>
      <w:r>
        <w:rPr>
          <w:rFonts w:ascii="Times New Roman"/>
          <w:b w:val="false"/>
          <w:i w:val="false"/>
          <w:color w:val="000000"/>
          <w:sz w:val="28"/>
        </w:rPr>
        <w:t>
</w:t>
      </w:r>
      <w:r>
        <w:rPr>
          <w:rFonts w:ascii="Times New Roman"/>
          <w:b w:val="false"/>
          <w:i w:val="false"/>
          <w:color w:val="000000"/>
          <w:sz w:val="28"/>
        </w:rPr>
        <w:t>
      5) результат - протокол заседания комиссии;</w:t>
      </w:r>
      <w:r>
        <w:br/>
      </w:r>
      <w:r>
        <w:rPr>
          <w:rFonts w:ascii="Times New Roman"/>
          <w:b w:val="false"/>
          <w:i w:val="false"/>
          <w:color w:val="000000"/>
          <w:sz w:val="28"/>
        </w:rPr>
        <w:t>
</w:t>
      </w:r>
      <w:r>
        <w:rPr>
          <w:rFonts w:ascii="Times New Roman"/>
          <w:b w:val="false"/>
          <w:i w:val="false"/>
          <w:color w:val="000000"/>
          <w:sz w:val="28"/>
        </w:rPr>
        <w:t>
      6) результат- подготовка приказа о присвоение спортивных званий, разрядов и судейской категорий по спорту;</w:t>
      </w:r>
      <w:r>
        <w:br/>
      </w:r>
      <w:r>
        <w:rPr>
          <w:rFonts w:ascii="Times New Roman"/>
          <w:b w:val="false"/>
          <w:i w:val="false"/>
          <w:color w:val="000000"/>
          <w:sz w:val="28"/>
        </w:rPr>
        <w:t>
</w:t>
      </w:r>
      <w:r>
        <w:rPr>
          <w:rFonts w:ascii="Times New Roman"/>
          <w:b w:val="false"/>
          <w:i w:val="false"/>
          <w:color w:val="000000"/>
          <w:sz w:val="28"/>
        </w:rPr>
        <w:t>
      7) результат - подписание государственной услуги;</w:t>
      </w:r>
      <w:r>
        <w:br/>
      </w:r>
      <w:r>
        <w:rPr>
          <w:rFonts w:ascii="Times New Roman"/>
          <w:b w:val="false"/>
          <w:i w:val="false"/>
          <w:color w:val="000000"/>
          <w:sz w:val="28"/>
        </w:rPr>
        <w:t>
</w:t>
      </w:r>
      <w:r>
        <w:rPr>
          <w:rFonts w:ascii="Times New Roman"/>
          <w:b w:val="false"/>
          <w:i w:val="false"/>
          <w:color w:val="000000"/>
          <w:sz w:val="28"/>
        </w:rPr>
        <w:t>
      8) результат- регистрация приказа государственной услуги и направление в ЦОН.</w:t>
      </w:r>
      <w:r>
        <w:br/>
      </w:r>
      <w:r>
        <w:rPr>
          <w:rFonts w:ascii="Times New Roman"/>
          <w:b w:val="false"/>
          <w:i w:val="false"/>
          <w:color w:val="000000"/>
          <w:sz w:val="28"/>
        </w:rPr>
        <w:t>
 </w:t>
      </w:r>
    </w:p>
    <w:bookmarkEnd w:id="109"/>
    <w:bookmarkStart w:name="z510" w:id="110"/>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10"/>
    <w:bookmarkStart w:name="z511" w:id="111"/>
    <w:p>
      <w:pPr>
        <w:spacing w:after="0"/>
        <w:ind w:left="0"/>
        <w:jc w:val="both"/>
      </w:pPr>
      <w:r>
        <w:rPr>
          <w:rFonts w:ascii="Times New Roman"/>
          <w:b w:val="false"/>
          <w:i w:val="false"/>
          <w:color w:val="000000"/>
          <w:sz w:val="28"/>
        </w:rPr>
        <w:t>
      7. В процессе оказания государственной услуги участвуют следующие структурные подразделения (работники) услугодателя:</w:t>
      </w:r>
      <w:r>
        <w:br/>
      </w:r>
      <w:r>
        <w:rPr>
          <w:rFonts w:ascii="Times New Roman"/>
          <w:b w:val="false"/>
          <w:i w:val="false"/>
          <w:color w:val="000000"/>
          <w:sz w:val="28"/>
        </w:rPr>
        <w:t>
</w:t>
      </w:r>
      <w:r>
        <w:rPr>
          <w:rFonts w:ascii="Times New Roman"/>
          <w:b w:val="false"/>
          <w:i w:val="false"/>
          <w:color w:val="000000"/>
          <w:sz w:val="28"/>
        </w:rPr>
        <w:t>
      1) канцелярия услугодателя;</w:t>
      </w:r>
      <w:r>
        <w:br/>
      </w:r>
      <w:r>
        <w:rPr>
          <w:rFonts w:ascii="Times New Roman"/>
          <w:b w:val="false"/>
          <w:i w:val="false"/>
          <w:color w:val="000000"/>
          <w:sz w:val="28"/>
        </w:rPr>
        <w:t>
</w:t>
      </w:r>
      <w:r>
        <w:rPr>
          <w:rFonts w:ascii="Times New Roman"/>
          <w:b w:val="false"/>
          <w:i w:val="false"/>
          <w:color w:val="000000"/>
          <w:sz w:val="28"/>
        </w:rPr>
        <w:t>
      2) ответственный исполнитель услугодателя;</w:t>
      </w:r>
      <w:r>
        <w:br/>
      </w:r>
      <w:r>
        <w:rPr>
          <w:rFonts w:ascii="Times New Roman"/>
          <w:b w:val="false"/>
          <w:i w:val="false"/>
          <w:color w:val="000000"/>
          <w:sz w:val="28"/>
        </w:rPr>
        <w:t>
</w:t>
      </w:r>
      <w:r>
        <w:rPr>
          <w:rFonts w:ascii="Times New Roman"/>
          <w:b w:val="false"/>
          <w:i w:val="false"/>
          <w:color w:val="000000"/>
          <w:sz w:val="28"/>
        </w:rPr>
        <w:t>
      3) комиссия услугодателя по присвоению спортивных званий, разрядов и судейской категорий по спорту;</w:t>
      </w:r>
      <w:r>
        <w:br/>
      </w:r>
      <w:r>
        <w:rPr>
          <w:rFonts w:ascii="Times New Roman"/>
          <w:b w:val="false"/>
          <w:i w:val="false"/>
          <w:color w:val="000000"/>
          <w:sz w:val="28"/>
        </w:rPr>
        <w:t>
</w:t>
      </w:r>
      <w:r>
        <w:rPr>
          <w:rFonts w:ascii="Times New Roman"/>
          <w:b w:val="false"/>
          <w:i w:val="false"/>
          <w:color w:val="000000"/>
          <w:sz w:val="28"/>
        </w:rPr>
        <w:t>
      4) руководитель услугодателя.</w:t>
      </w:r>
      <w:r>
        <w:br/>
      </w:r>
      <w:r>
        <w:rPr>
          <w:rFonts w:ascii="Times New Roman"/>
          <w:b w:val="false"/>
          <w:i w:val="false"/>
          <w:color w:val="000000"/>
          <w:sz w:val="28"/>
        </w:rPr>
        <w:t>
</w:t>
      </w: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w:t>
      </w:r>
      <w:r>
        <w:br/>
      </w:r>
      <w:r>
        <w:rPr>
          <w:rFonts w:ascii="Times New Roman"/>
          <w:b w:val="false"/>
          <w:i w:val="false"/>
          <w:color w:val="000000"/>
          <w:sz w:val="28"/>
        </w:rPr>
        <w:t>
</w:t>
      </w:r>
      <w:r>
        <w:rPr>
          <w:rFonts w:ascii="Times New Roman"/>
          <w:b w:val="false"/>
          <w:i w:val="false"/>
          <w:color w:val="000000"/>
          <w:sz w:val="28"/>
        </w:rPr>
        <w:t>
      1) представление документов услугополучателем в ЦОН 15 (пятнадцать) минут;</w:t>
      </w:r>
      <w:r>
        <w:br/>
      </w:r>
      <w:r>
        <w:rPr>
          <w:rFonts w:ascii="Times New Roman"/>
          <w:b w:val="false"/>
          <w:i w:val="false"/>
          <w:color w:val="000000"/>
          <w:sz w:val="28"/>
        </w:rPr>
        <w:t>
</w:t>
      </w:r>
      <w:r>
        <w:rPr>
          <w:rFonts w:ascii="Times New Roman"/>
          <w:b w:val="false"/>
          <w:i w:val="false"/>
          <w:color w:val="000000"/>
          <w:sz w:val="28"/>
        </w:rPr>
        <w:t>
      2) канцелярия услугодателя принимает документы из ЦОНа и направляет документы руководству для наложения резолюции - в течение 15 (пятнадцати) минут;</w:t>
      </w:r>
      <w:r>
        <w:br/>
      </w:r>
      <w:r>
        <w:rPr>
          <w:rFonts w:ascii="Times New Roman"/>
          <w:b w:val="false"/>
          <w:i w:val="false"/>
          <w:color w:val="000000"/>
          <w:sz w:val="28"/>
        </w:rPr>
        <w:t>
</w:t>
      </w:r>
      <w:r>
        <w:rPr>
          <w:rFonts w:ascii="Times New Roman"/>
          <w:b w:val="false"/>
          <w:i w:val="false"/>
          <w:color w:val="000000"/>
          <w:sz w:val="28"/>
        </w:rPr>
        <w:t>
      3) руководитель услугодателя накладывает резолюцию, отправляет документы ответственному исполнителю - в течение 1 (одного) рабочего дня;</w:t>
      </w:r>
      <w:r>
        <w:br/>
      </w:r>
      <w:r>
        <w:rPr>
          <w:rFonts w:ascii="Times New Roman"/>
          <w:b w:val="false"/>
          <w:i w:val="false"/>
          <w:color w:val="000000"/>
          <w:sz w:val="28"/>
        </w:rPr>
        <w:t>
</w:t>
      </w:r>
      <w:r>
        <w:rPr>
          <w:rFonts w:ascii="Times New Roman"/>
          <w:b w:val="false"/>
          <w:i w:val="false"/>
          <w:color w:val="000000"/>
          <w:sz w:val="28"/>
        </w:rPr>
        <w:t>
      4) ответственный исполнитель услугодателя осуществляет проверку полноты и достоверности документов, направляет на рассмотрение комиссии по присвоению спортивных званий, разрядов и судейской категорий по спорту в течение 1 (одного) рабочего дня;</w:t>
      </w:r>
      <w:r>
        <w:br/>
      </w:r>
      <w:r>
        <w:rPr>
          <w:rFonts w:ascii="Times New Roman"/>
          <w:b w:val="false"/>
          <w:i w:val="false"/>
          <w:color w:val="000000"/>
          <w:sz w:val="28"/>
        </w:rPr>
        <w:t>
</w:t>
      </w:r>
      <w:r>
        <w:rPr>
          <w:rFonts w:ascii="Times New Roman"/>
          <w:b w:val="false"/>
          <w:i w:val="false"/>
          <w:color w:val="000000"/>
          <w:sz w:val="28"/>
        </w:rPr>
        <w:t>
      5) комиссия рассматривает представленные документы. При рассмотрении на заседании, комиссия принимает решение о присвоении спортивного звания, разряда и судейской категорий по спорту - в течение 21 (двадцати одного) календарных дней;</w:t>
      </w:r>
      <w:r>
        <w:br/>
      </w:r>
      <w:r>
        <w:rPr>
          <w:rFonts w:ascii="Times New Roman"/>
          <w:b w:val="false"/>
          <w:i w:val="false"/>
          <w:color w:val="000000"/>
          <w:sz w:val="28"/>
        </w:rPr>
        <w:t>
</w:t>
      </w:r>
      <w:r>
        <w:rPr>
          <w:rFonts w:ascii="Times New Roman"/>
          <w:b w:val="false"/>
          <w:i w:val="false"/>
          <w:color w:val="000000"/>
          <w:sz w:val="28"/>
        </w:rPr>
        <w:t>
      6) ответственный исполнитель услугодателя на основании протокола Комиссии подготавливает приказ о присвоении спортивных званий, разрядов и судейской категорий по спорту - в течение 3 (трех) рабочих дней;</w:t>
      </w:r>
      <w:r>
        <w:br/>
      </w:r>
      <w:r>
        <w:rPr>
          <w:rFonts w:ascii="Times New Roman"/>
          <w:b w:val="false"/>
          <w:i w:val="false"/>
          <w:color w:val="000000"/>
          <w:sz w:val="28"/>
        </w:rPr>
        <w:t>
</w:t>
      </w:r>
      <w:r>
        <w:rPr>
          <w:rFonts w:ascii="Times New Roman"/>
          <w:b w:val="false"/>
          <w:i w:val="false"/>
          <w:color w:val="000000"/>
          <w:sz w:val="28"/>
        </w:rPr>
        <w:t>
      7) руководитель услугодателя подписывает результат государственной услуги и направляет канцелярии услугодателя - в течение 1 (одного) часа;</w:t>
      </w:r>
      <w:r>
        <w:br/>
      </w:r>
      <w:r>
        <w:rPr>
          <w:rFonts w:ascii="Times New Roman"/>
          <w:b w:val="false"/>
          <w:i w:val="false"/>
          <w:color w:val="000000"/>
          <w:sz w:val="28"/>
        </w:rPr>
        <w:t>
</w:t>
      </w:r>
      <w:r>
        <w:rPr>
          <w:rFonts w:ascii="Times New Roman"/>
          <w:b w:val="false"/>
          <w:i w:val="false"/>
          <w:color w:val="000000"/>
          <w:sz w:val="28"/>
        </w:rPr>
        <w:t>
      8) канцелярия услугодателя регистрирует и направляет в ЦОН результат государственной услуги - в течение 1 (одного) рабочего дня.</w:t>
      </w:r>
      <w:r>
        <w:br/>
      </w:r>
      <w:r>
        <w:rPr>
          <w:rFonts w:ascii="Times New Roman"/>
          <w:b w:val="false"/>
          <w:i w:val="false"/>
          <w:color w:val="000000"/>
          <w:sz w:val="28"/>
        </w:rPr>
        <w:t>
 </w:t>
      </w:r>
    </w:p>
    <w:bookmarkEnd w:id="111"/>
    <w:bookmarkStart w:name="z525" w:id="112"/>
    <w:p>
      <w:pPr>
        <w:spacing w:after="0"/>
        <w:ind w:left="0"/>
        <w:jc w:val="left"/>
      </w:pPr>
      <w:r>
        <w:rPr>
          <w:rFonts w:ascii="Times New Roman"/>
          <w:b/>
          <w:i w:val="false"/>
          <w:color w:val="000000"/>
        </w:rPr>
        <w:t xml:space="preserve"> 
4. Описание порядка взаимодействия с центром обслуживания населения и (или) иными услугодателями, а также порядка использования информационных систем в процессе оказания государственной услуги.</w:t>
      </w:r>
    </w:p>
    <w:bookmarkEnd w:id="112"/>
    <w:bookmarkStart w:name="z526" w:id="113"/>
    <w:p>
      <w:pPr>
        <w:spacing w:after="0"/>
        <w:ind w:left="0"/>
        <w:jc w:val="both"/>
      </w:pPr>
      <w:r>
        <w:rPr>
          <w:rFonts w:ascii="Times New Roman"/>
          <w:b w:val="false"/>
          <w:i w:val="false"/>
          <w:color w:val="000000"/>
          <w:sz w:val="28"/>
        </w:rPr>
        <w:t>
      9. Порядок обращения в ЦОН, длительность обработки запроса услугодателя:</w:t>
      </w:r>
      <w:r>
        <w:br/>
      </w:r>
      <w:r>
        <w:rPr>
          <w:rFonts w:ascii="Times New Roman"/>
          <w:b w:val="false"/>
          <w:i w:val="false"/>
          <w:color w:val="000000"/>
          <w:sz w:val="28"/>
        </w:rPr>
        <w:t>
</w:t>
      </w:r>
      <w:r>
        <w:rPr>
          <w:rFonts w:ascii="Times New Roman"/>
          <w:b w:val="false"/>
          <w:i w:val="false"/>
          <w:color w:val="000000"/>
          <w:sz w:val="28"/>
        </w:rPr>
        <w:t>
      1) Для получения государственной услуги услугополучатель либо его представитель (по нотариально заверенной доверенности) при обращении в ЦОН представляет сотруднику оригинал документа удостоверяющего личность (для идентификации) и перечень необходимых документов указанных в пункте 4 настоящего регламента.</w:t>
      </w:r>
      <w:r>
        <w:br/>
      </w:r>
      <w:r>
        <w:rPr>
          <w:rFonts w:ascii="Times New Roman"/>
          <w:b w:val="false"/>
          <w:i w:val="false"/>
          <w:color w:val="000000"/>
          <w:sz w:val="28"/>
        </w:rPr>
        <w:t>
</w:t>
      </w:r>
      <w:r>
        <w:rPr>
          <w:rFonts w:ascii="Times New Roman"/>
          <w:b w:val="false"/>
          <w:i w:val="false"/>
          <w:color w:val="000000"/>
          <w:sz w:val="28"/>
        </w:rPr>
        <w:t>
      2) Инспектор ЦОНа принимает документы, проверяет полноту представленных документов, при наличии полного пакета документов выдает получателю расписку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номера и даты приема запроса;</w:t>
      </w:r>
      <w:r>
        <w:br/>
      </w:r>
      <w:r>
        <w:rPr>
          <w:rFonts w:ascii="Times New Roman"/>
          <w:b w:val="false"/>
          <w:i w:val="false"/>
          <w:color w:val="000000"/>
          <w:sz w:val="28"/>
        </w:rPr>
        <w:t>
</w:t>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количества и название приложенных документов; </w:t>
      </w:r>
      <w:r>
        <w:br/>
      </w:r>
      <w:r>
        <w:rPr>
          <w:rFonts w:ascii="Times New Roman"/>
          <w:b w:val="false"/>
          <w:i w:val="false"/>
          <w:color w:val="000000"/>
          <w:sz w:val="28"/>
        </w:rPr>
        <w:t>
</w:t>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фамилии, имени, отчества работника ЦОНа,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фамилии, имени, отчества услугополучателя, фамилии, имени, отчества представителя услугополучателя, и их контактные телефоны.</w:t>
      </w:r>
      <w:r>
        <w:br/>
      </w:r>
      <w:r>
        <w:rPr>
          <w:rFonts w:ascii="Times New Roman"/>
          <w:b w:val="false"/>
          <w:i w:val="false"/>
          <w:color w:val="000000"/>
          <w:sz w:val="28"/>
        </w:rPr>
        <w:t>
</w:t>
      </w:r>
      <w:r>
        <w:rPr>
          <w:rFonts w:ascii="Times New Roman"/>
          <w:b w:val="false"/>
          <w:i w:val="false"/>
          <w:color w:val="000000"/>
          <w:sz w:val="28"/>
        </w:rPr>
        <w:t xml:space="preserve">
      При приеме документов работник ЦОНа сверяет подлинность оригиналов с воспроизведенными электронными копиями документов, после чего возвращает оригиналы услугополучателю. </w:t>
      </w:r>
      <w:r>
        <w:br/>
      </w:r>
      <w:r>
        <w:rPr>
          <w:rFonts w:ascii="Times New Roman"/>
          <w:b w:val="false"/>
          <w:i w:val="false"/>
          <w:color w:val="000000"/>
          <w:sz w:val="28"/>
        </w:rPr>
        <w:t>
</w:t>
      </w: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настоящим регламентом государственной услуги, работник ЦОНа отказывает в приеме заявления и выдает расписку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для сдачи пакета документов - 15 (пятнадцать) минут, максимально допустимое время обслуживания - 15 (пятнадцать) минут.</w:t>
      </w:r>
      <w:r>
        <w:br/>
      </w:r>
      <w:r>
        <w:rPr>
          <w:rFonts w:ascii="Times New Roman"/>
          <w:b w:val="false"/>
          <w:i w:val="false"/>
          <w:color w:val="000000"/>
          <w:sz w:val="28"/>
        </w:rPr>
        <w:t>
</w:t>
      </w:r>
      <w:r>
        <w:rPr>
          <w:rFonts w:ascii="Times New Roman"/>
          <w:b w:val="false"/>
          <w:i w:val="false"/>
          <w:color w:val="000000"/>
          <w:sz w:val="28"/>
        </w:rPr>
        <w:t>
      4) Инспектор ЦОНа при наличии полного пакета документов передает их инспектору накопительного отдела ЦОНа, а он в свою очередь направляет их в местный исполнительный орган.</w:t>
      </w:r>
      <w:r>
        <w:br/>
      </w:r>
      <w:r>
        <w:rPr>
          <w:rFonts w:ascii="Times New Roman"/>
          <w:b w:val="false"/>
          <w:i w:val="false"/>
          <w:color w:val="000000"/>
          <w:sz w:val="28"/>
        </w:rPr>
        <w:t>
</w:t>
      </w:r>
      <w:r>
        <w:rPr>
          <w:rFonts w:ascii="Times New Roman"/>
          <w:b w:val="false"/>
          <w:i w:val="false"/>
          <w:color w:val="000000"/>
          <w:sz w:val="28"/>
        </w:rPr>
        <w:t>
      10. Процесс получения результата оказания государственной услуги через ЦОН, его длительность:</w:t>
      </w:r>
      <w:r>
        <w:br/>
      </w:r>
      <w:r>
        <w:rPr>
          <w:rFonts w:ascii="Times New Roman"/>
          <w:b w:val="false"/>
          <w:i w:val="false"/>
          <w:color w:val="000000"/>
          <w:sz w:val="28"/>
        </w:rPr>
        <w:t>
</w:t>
      </w:r>
      <w:r>
        <w:rPr>
          <w:rFonts w:ascii="Times New Roman"/>
          <w:b w:val="false"/>
          <w:i w:val="false"/>
          <w:color w:val="000000"/>
          <w:sz w:val="28"/>
        </w:rPr>
        <w:t>
      1) в ЦОНе выдача готовых документов услугополучателю осуществляется его работником на основании расписки, при предъявлении удостоверения личности и доверенности (либо его представителя по доверенности).</w:t>
      </w:r>
      <w:r>
        <w:br/>
      </w:r>
      <w:r>
        <w:rPr>
          <w:rFonts w:ascii="Times New Roman"/>
          <w:b w:val="false"/>
          <w:i w:val="false"/>
          <w:color w:val="000000"/>
          <w:sz w:val="28"/>
        </w:rPr>
        <w:t>
</w:t>
      </w:r>
      <w:r>
        <w:rPr>
          <w:rFonts w:ascii="Times New Roman"/>
          <w:b w:val="false"/>
          <w:i w:val="false"/>
          <w:color w:val="000000"/>
          <w:sz w:val="28"/>
        </w:rPr>
        <w:t>
      2) При наличии расписки и удостоверения личности услугополучателю в течение 15 (пятнадцати) минут, выдается результат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случаях, если услугополучатель не обратился за результатом государственной услуги в указанный в ней срок, ЦОН обеспечивает его хранение в течение одного месяца, после чего передает их услугодателю для дальнейшего хранения.</w:t>
      </w:r>
      <w:r>
        <w:br/>
      </w:r>
      <w:r>
        <w:rPr>
          <w:rFonts w:ascii="Times New Roman"/>
          <w:b w:val="false"/>
          <w:i w:val="false"/>
          <w:color w:val="000000"/>
          <w:sz w:val="28"/>
        </w:rPr>
        <w:t>
</w:t>
      </w:r>
      <w:r>
        <w:rPr>
          <w:rFonts w:ascii="Times New Roman"/>
          <w:b w:val="false"/>
          <w:i w:val="false"/>
          <w:color w:val="000000"/>
          <w:sz w:val="28"/>
        </w:rPr>
        <w:t>
      При обращении услугополучателя в ЦОН за получением готовых документов по истечении одного месяца, ЦОН в течение одного рабочего дня делает запрос услугодателю. Услугодатель в течение одного рабочего дня направляет готовые документы в ЦОН, после чего ЦОН выдает готовые документы услугополучателю.</w:t>
      </w:r>
      <w:r>
        <w:br/>
      </w:r>
      <w:r>
        <w:rPr>
          <w:rFonts w:ascii="Times New Roman"/>
          <w:b w:val="false"/>
          <w:i w:val="false"/>
          <w:color w:val="000000"/>
          <w:sz w:val="28"/>
        </w:rPr>
        <w:t>
</w:t>
      </w:r>
      <w:r>
        <w:rPr>
          <w:rFonts w:ascii="Times New Roman"/>
          <w:b w:val="false"/>
          <w:i w:val="false"/>
          <w:color w:val="000000"/>
          <w:sz w:val="28"/>
        </w:rPr>
        <w:t>
      В случае утери удостоверения о присвоении спортивного звания, удостоверения о присвоении категории тренерам, методистам, инструкторам, удостоверения о присвоении судейской категории по спорту услугополучатель в ЦОНе должен заполнить форму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w:t>
      </w:r>
      <w:r>
        <w:rPr>
          <w:rFonts w:ascii="Times New Roman"/>
          <w:b w:val="false"/>
          <w:i w:val="false"/>
          <w:color w:val="000000"/>
          <w:sz w:val="28"/>
        </w:rPr>
        <w:t>
      3) с момента сдачи пакета документов в ЦОН длительность получения - результата государственной услуги 30 (тридцать) календарных дней. При обращении в ЦОН день приема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ЦОН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регламенту государственной услуги.</w:t>
      </w:r>
      <w:r>
        <w:br/>
      </w:r>
      <w:r>
        <w:rPr>
          <w:rFonts w:ascii="Times New Roman"/>
          <w:b w:val="false"/>
          <w:i w:val="false"/>
          <w:color w:val="000000"/>
          <w:sz w:val="28"/>
        </w:rPr>
        <w:t>
 </w:t>
      </w:r>
    </w:p>
    <w:bookmarkEnd w:id="113"/>
    <w:tbl>
      <w:tblPr>
        <w:tblW w:w="0" w:type="auto"/>
        <w:tblCellSpacing w:w="0" w:type="auto"/>
        <w:tblBorders>
          <w:top w:val="none"/>
          <w:left w:val="none"/>
          <w:bottom w:val="none"/>
          <w:right w:val="none"/>
          <w:insideH w:val="none"/>
          <w:insideV w:val="none"/>
        </w:tblBorders>
      </w:tblPr>
      <w:tblGrid>
        <w:gridCol w:w="8173"/>
        <w:gridCol w:w="4907"/>
      </w:tblGrid>
      <w:tr>
        <w:trPr>
          <w:trHeight w:val="30" w:hRule="atLeast"/>
        </w:trPr>
        <w:tc>
          <w:tcPr>
            <w:tcW w:w="8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cMar>
              <w:top w:w="15" w:type="dxa"/>
              <w:left w:w="15" w:type="dxa"/>
              <w:bottom w:w="15" w:type="dxa"/>
              <w:right w:w="15" w:type="dxa"/>
            </w:tcMar>
            <w:vAlign w:val="center"/>
          </w:tcPr>
          <w:bookmarkStart w:name="z547" w:id="114"/>
          <w:p>
            <w:pPr>
              <w:spacing w:after="20"/>
              <w:ind w:left="20"/>
              <w:jc w:val="both"/>
            </w:pPr>
            <w:r>
              <w:rPr>
                <w:rFonts w:ascii="Times New Roman"/>
                <w:b w:val="false"/>
                <w:i w:val="false"/>
                <w:color w:val="000000"/>
                <w:sz w:val="20"/>
              </w:rPr>
              <w:t>
Приложение 1 к регламенту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114"/>
        </w:tc>
      </w:tr>
    </w:tbl>
    <w:bookmarkStart w:name="z548" w:id="115"/>
    <w:p>
      <w:pPr>
        <w:spacing w:after="0"/>
        <w:ind w:left="0"/>
        <w:jc w:val="left"/>
      </w:pPr>
      <w:r>
        <w:rPr>
          <w:rFonts w:ascii="Times New Roman"/>
          <w:b/>
          <w:i w:val="false"/>
          <w:color w:val="000000"/>
        </w:rPr>
        <w:t xml:space="preserve"> 
Услугодатели по вопросам физической культуры и спорта района, города областного значения</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978"/>
        <w:gridCol w:w="2638"/>
        <w:gridCol w:w="7042"/>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11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7"/>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физической культуры и спорта Айыртауского района Северо-Казахстанской области" </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Айыртауский район, село Саумалколь, улица Уалиханова, 44.</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11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18"/>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"Аккайынский районный отдел физической культуры и спорта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Аккайынский район, село Смирново, улица Труда,16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11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9"/>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имени Габита Мусрепова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район имени Габита Мусрепова, поселок Новоишимский, улица Аблай хана, 19.</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2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20"/>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Есильского района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Есильский район, село Явленка, улица Ленина, 10.</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2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21"/>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Жамбылского района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Жамбылский район, село Пресновка, улица Дружбы, 6.</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12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22"/>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"Кызылжарский районный отдел физической культуры и спорта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Кызылжарский район, село Бишкуль, улица Гагарина, 14.</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12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23"/>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района Магжана Жумабаева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район Магжана Жумабаева, город Булаево, улица Юбилейная, 45.</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2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24"/>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Мамлютского района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город Мамлютка, улица Коммунальная, 27.</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12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25"/>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Тайыншинского района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Тайыншинский район, город Тайынша, улица Астаны, 169</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12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26"/>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Тимирязевского района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Тимирязевский район, село Тимирязево, улица Уалиханова, 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2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27"/>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Уалихановского района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Уалихановский район, село Кишкенеколь, улица Уалиханова, 83.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9.00 -18.30 часов с перерывом на обед с 13.00-14.30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12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28"/>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района Шал акына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город Сергеевка, улица Желтоксан, 15.</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9.00 -18.30 часов с перерывом на обед с 13.00-14.30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12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29"/>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Акжарского района Северо-Казахстанской области"</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Акжарский район, село Талшик, улица Ломоносова,1.</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9.00 -18.00 часов с перерывом на обед с 13.00-14.00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3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30"/>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города Петропавловска"</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город Петропавловск, улица Конституции Казахстана, 23.</w:t>
            </w: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9.00 -18.30 часов с перерывом на обед с 13.00-14.30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173"/>
        <w:gridCol w:w="4907"/>
      </w:tblGrid>
      <w:tr>
        <w:trPr>
          <w:trHeight w:val="30" w:hRule="atLeast"/>
        </w:trPr>
        <w:tc>
          <w:tcPr>
            <w:tcW w:w="8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cMar>
              <w:top w:w="15" w:type="dxa"/>
              <w:left w:w="15" w:type="dxa"/>
              <w:bottom w:w="15" w:type="dxa"/>
              <w:right w:w="15" w:type="dxa"/>
            </w:tcMar>
            <w:vAlign w:val="center"/>
          </w:tcPr>
          <w:bookmarkStart w:name="z564" w:id="131"/>
          <w:p>
            <w:pPr>
              <w:spacing w:after="20"/>
              <w:ind w:left="20"/>
              <w:jc w:val="both"/>
            </w:pPr>
            <w:r>
              <w:rPr>
                <w:rFonts w:ascii="Times New Roman"/>
                <w:b w:val="false"/>
                <w:i w:val="false"/>
                <w:color w:val="000000"/>
                <w:sz w:val="20"/>
              </w:rPr>
              <w:t>
Приложение 2 к регламенту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131"/>
        </w:tc>
      </w:tr>
    </w:tbl>
    <w:bookmarkStart w:name="z565" w:id="132"/>
    <w:p>
      <w:pPr>
        <w:spacing w:after="0"/>
        <w:ind w:left="0"/>
        <w:jc w:val="left"/>
      </w:pPr>
      <w:r>
        <w:rPr>
          <w:rFonts w:ascii="Times New Roman"/>
          <w:b/>
          <w:i w:val="false"/>
          <w:color w:val="000000"/>
        </w:rPr>
        <w:t xml:space="preserve"> 
Прием документов и выдача результатов оказания государственной услуги осуществляется через ЦОН</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2055"/>
        <w:gridCol w:w="4191"/>
        <w:gridCol w:w="3353"/>
      </w:tblGrid>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133"/>
          <w:p>
            <w:pPr>
              <w:spacing w:after="20"/>
              <w:ind w:left="20"/>
              <w:jc w:val="both"/>
            </w:pPr>
            <w:r>
              <w:rPr>
                <w:rFonts w:ascii="Times New Roman"/>
                <w:b w:val="false"/>
                <w:i w:val="false"/>
                <w:color w:val="000000"/>
                <w:sz w:val="20"/>
              </w:rPr>
              <w:t>
Наименование филиала республиканского государственного предприятия "Центр обслуживания населения"</w:t>
            </w:r>
            <w:r>
              <w:br/>
            </w:r>
            <w:r>
              <w:rPr>
                <w:rFonts w:ascii="Times New Roman"/>
                <w:b w:val="false"/>
                <w:i w:val="false"/>
                <w:color w:val="000000"/>
                <w:sz w:val="20"/>
              </w:rPr>
              <w:t>
 </w:t>
            </w:r>
          </w:p>
          <w:bookmarkEnd w:id="133"/>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адрес</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 ный телефон</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134"/>
          <w:p>
            <w:pPr>
              <w:spacing w:after="20"/>
              <w:ind w:left="20"/>
              <w:jc w:val="both"/>
            </w:pPr>
            <w:r>
              <w:rPr>
                <w:rFonts w:ascii="Times New Roman"/>
                <w:b w:val="false"/>
                <w:i w:val="false"/>
                <w:color w:val="000000"/>
                <w:sz w:val="20"/>
              </w:rPr>
              <w:t>
Отдел № 1 города Петропавловска филиала республиканского государственного предприятия "Центр обслуживания населения" по Северо-Казахстанской области</w:t>
            </w:r>
            <w:r>
              <w:br/>
            </w:r>
            <w:r>
              <w:rPr>
                <w:rFonts w:ascii="Times New Roman"/>
                <w:b w:val="false"/>
                <w:i w:val="false"/>
                <w:color w:val="000000"/>
                <w:sz w:val="20"/>
              </w:rPr>
              <w:t>
 </w:t>
            </w:r>
          </w:p>
          <w:bookmarkEnd w:id="134"/>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город Петропавловск, улица Ауэзова, 157.</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8 -7152-33-12-57</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135"/>
          <w:p>
            <w:pPr>
              <w:spacing w:after="20"/>
              <w:ind w:left="20"/>
              <w:jc w:val="both"/>
            </w:pPr>
            <w:r>
              <w:rPr>
                <w:rFonts w:ascii="Times New Roman"/>
                <w:b w:val="false"/>
                <w:i w:val="false"/>
                <w:color w:val="000000"/>
                <w:sz w:val="20"/>
              </w:rPr>
              <w:t>
Отдел № 2 города Петропавловска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35"/>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город Петропавловск, улица Конституции Казахстана, 72.</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136"/>
          <w:p>
            <w:pPr>
              <w:spacing w:after="20"/>
              <w:ind w:left="20"/>
              <w:jc w:val="both"/>
            </w:pPr>
            <w:r>
              <w:rPr>
                <w:rFonts w:ascii="Times New Roman"/>
                <w:b w:val="false"/>
                <w:i w:val="false"/>
                <w:color w:val="000000"/>
                <w:sz w:val="20"/>
              </w:rPr>
              <w:t>
Айыртауский районный отдел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36"/>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село Саумалколь, улица Даулетбай Сыздыкова, 4.</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137"/>
          <w:p>
            <w:pPr>
              <w:spacing w:after="20"/>
              <w:ind w:left="20"/>
              <w:jc w:val="both"/>
            </w:pPr>
            <w:r>
              <w:rPr>
                <w:rFonts w:ascii="Times New Roman"/>
                <w:b w:val="false"/>
                <w:i w:val="false"/>
                <w:color w:val="000000"/>
                <w:sz w:val="20"/>
              </w:rPr>
              <w:t>
Акжарский районный отдел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37"/>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Акжарский район, село Талшык, улица Победы, 67. </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138"/>
          <w:p>
            <w:pPr>
              <w:spacing w:after="20"/>
              <w:ind w:left="20"/>
              <w:jc w:val="both"/>
            </w:pPr>
            <w:r>
              <w:rPr>
                <w:rFonts w:ascii="Times New Roman"/>
                <w:b w:val="false"/>
                <w:i w:val="false"/>
                <w:color w:val="000000"/>
                <w:sz w:val="20"/>
              </w:rPr>
              <w:t>
Аккайынский районный отдел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38"/>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село Смирново, улица Труда, 11.</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139"/>
          <w:p>
            <w:pPr>
              <w:spacing w:after="20"/>
              <w:ind w:left="20"/>
              <w:jc w:val="both"/>
            </w:pPr>
            <w:r>
              <w:rPr>
                <w:rFonts w:ascii="Times New Roman"/>
                <w:b w:val="false"/>
                <w:i w:val="false"/>
                <w:color w:val="000000"/>
                <w:sz w:val="20"/>
              </w:rPr>
              <w:t>
Есильский районный отдел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39"/>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село Явленка, улица Ленина, 6.</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140"/>
          <w:p>
            <w:pPr>
              <w:spacing w:after="20"/>
              <w:ind w:left="20"/>
              <w:jc w:val="both"/>
            </w:pPr>
            <w:r>
              <w:rPr>
                <w:rFonts w:ascii="Times New Roman"/>
                <w:b w:val="false"/>
                <w:i w:val="false"/>
                <w:color w:val="000000"/>
                <w:sz w:val="20"/>
              </w:rPr>
              <w:t>
Жамбылский районный отдел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40"/>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r>
              <w:br/>
            </w:r>
            <w:r>
              <w:rPr>
                <w:rFonts w:ascii="Times New Roman"/>
                <w:b w:val="false"/>
                <w:i w:val="false"/>
                <w:color w:val="000000"/>
                <w:sz w:val="20"/>
              </w:rPr>
              <w:t>
село Пресновка, улица Горького, 10 г.</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8-7154-42-29-16</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141"/>
          <w:p>
            <w:pPr>
              <w:spacing w:after="20"/>
              <w:ind w:left="20"/>
              <w:jc w:val="both"/>
            </w:pPr>
            <w:r>
              <w:rPr>
                <w:rFonts w:ascii="Times New Roman"/>
                <w:b w:val="false"/>
                <w:i w:val="false"/>
                <w:color w:val="000000"/>
                <w:sz w:val="20"/>
              </w:rPr>
              <w:t>
Кызылжарский районный отдел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41"/>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ауыл Бесколь, улица Институтская, 1 в.</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8-7153-82-17-46</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142"/>
          <w:p>
            <w:pPr>
              <w:spacing w:after="20"/>
              <w:ind w:left="20"/>
              <w:jc w:val="both"/>
            </w:pPr>
            <w:r>
              <w:rPr>
                <w:rFonts w:ascii="Times New Roman"/>
                <w:b w:val="false"/>
                <w:i w:val="false"/>
                <w:color w:val="000000"/>
                <w:sz w:val="20"/>
              </w:rPr>
              <w:t>
Мамлютский районный отдел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42"/>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r>
              <w:br/>
            </w:r>
            <w:r>
              <w:rPr>
                <w:rFonts w:ascii="Times New Roman"/>
                <w:b w:val="false"/>
                <w:i w:val="false"/>
                <w:color w:val="000000"/>
                <w:sz w:val="20"/>
              </w:rPr>
              <w:t>
город Мамлютка, улица Сабита Муканова, 11.</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8-7154-12-21-49</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143"/>
          <w:p>
            <w:pPr>
              <w:spacing w:after="20"/>
              <w:ind w:left="20"/>
              <w:jc w:val="both"/>
            </w:pPr>
            <w:r>
              <w:rPr>
                <w:rFonts w:ascii="Times New Roman"/>
                <w:b w:val="false"/>
                <w:i w:val="false"/>
                <w:color w:val="000000"/>
                <w:sz w:val="20"/>
              </w:rPr>
              <w:t>
Районный отдел имени Магжана Жумабаева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43"/>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Магжана Жумабаева, город Булаево, улица Юбилейная, 62.</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8-7153-12-03-74</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144"/>
          <w:p>
            <w:pPr>
              <w:spacing w:after="20"/>
              <w:ind w:left="20"/>
              <w:jc w:val="both"/>
            </w:pPr>
            <w:r>
              <w:rPr>
                <w:rFonts w:ascii="Times New Roman"/>
                <w:b w:val="false"/>
                <w:i w:val="false"/>
                <w:color w:val="000000"/>
                <w:sz w:val="20"/>
              </w:rPr>
              <w:t>
Районный отдел имени Габита Мусрепова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44"/>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Габита Мусрепова, поселок Новоишимский, улица Ленина, 7.</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8-7153-52-22-19</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145"/>
          <w:p>
            <w:pPr>
              <w:spacing w:after="20"/>
              <w:ind w:left="20"/>
              <w:jc w:val="both"/>
            </w:pPr>
            <w:r>
              <w:rPr>
                <w:rFonts w:ascii="Times New Roman"/>
                <w:b w:val="false"/>
                <w:i w:val="false"/>
                <w:color w:val="000000"/>
                <w:sz w:val="20"/>
              </w:rPr>
              <w:t>
Тайыншинский районный отдел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45"/>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r>
              <w:br/>
            </w:r>
            <w:r>
              <w:rPr>
                <w:rFonts w:ascii="Times New Roman"/>
                <w:b w:val="false"/>
                <w:i w:val="false"/>
                <w:color w:val="000000"/>
                <w:sz w:val="20"/>
              </w:rPr>
              <w:t>
город Тайынша, улица Конституции Казахстана, 208.</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8-7153-62-36-03</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146"/>
          <w:p>
            <w:pPr>
              <w:spacing w:after="20"/>
              <w:ind w:left="20"/>
              <w:jc w:val="both"/>
            </w:pPr>
            <w:r>
              <w:rPr>
                <w:rFonts w:ascii="Times New Roman"/>
                <w:b w:val="false"/>
                <w:i w:val="false"/>
                <w:color w:val="000000"/>
                <w:sz w:val="20"/>
              </w:rPr>
              <w:t>
Тимирязевский районный отдел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46"/>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Тимирязевский район </w:t>
            </w:r>
            <w:r>
              <w:br/>
            </w:r>
            <w:r>
              <w:rPr>
                <w:rFonts w:ascii="Times New Roman"/>
                <w:b w:val="false"/>
                <w:i w:val="false"/>
                <w:color w:val="000000"/>
                <w:sz w:val="20"/>
              </w:rPr>
              <w:t>
село Тимирязево, улица Шокана Уалиханова, 17.</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8-7153-72-03-02</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147"/>
          <w:p>
            <w:pPr>
              <w:spacing w:after="20"/>
              <w:ind w:left="20"/>
              <w:jc w:val="both"/>
            </w:pPr>
            <w:r>
              <w:rPr>
                <w:rFonts w:ascii="Times New Roman"/>
                <w:b w:val="false"/>
                <w:i w:val="false"/>
                <w:color w:val="000000"/>
                <w:sz w:val="20"/>
              </w:rPr>
              <w:t>
Уалихановский районный отдел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47"/>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w:t>
            </w:r>
            <w:r>
              <w:br/>
            </w:r>
            <w:r>
              <w:rPr>
                <w:rFonts w:ascii="Times New Roman"/>
                <w:b w:val="false"/>
                <w:i w:val="false"/>
                <w:color w:val="000000"/>
                <w:sz w:val="20"/>
              </w:rPr>
              <w:t>
село Кишкенеколь, улица Уалиханова, 80.</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8-7154-22-28-11</w:t>
            </w: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148"/>
          <w:p>
            <w:pPr>
              <w:spacing w:after="20"/>
              <w:ind w:left="20"/>
              <w:jc w:val="both"/>
            </w:pPr>
            <w:r>
              <w:rPr>
                <w:rFonts w:ascii="Times New Roman"/>
                <w:b w:val="false"/>
                <w:i w:val="false"/>
                <w:color w:val="000000"/>
                <w:sz w:val="20"/>
              </w:rPr>
              <w:t>
Отдел по району Шал акына филиала республиканского государственного предприятия "Центр обслуживания населения" по Северо – Казахстанской области</w:t>
            </w:r>
            <w:r>
              <w:br/>
            </w:r>
            <w:r>
              <w:rPr>
                <w:rFonts w:ascii="Times New Roman"/>
                <w:b w:val="false"/>
                <w:i w:val="false"/>
                <w:color w:val="000000"/>
                <w:sz w:val="20"/>
              </w:rPr>
              <w:t>
 </w:t>
            </w:r>
          </w:p>
          <w:bookmarkEnd w:id="148"/>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w:t>
            </w:r>
            <w:r>
              <w:br/>
            </w:r>
            <w:r>
              <w:rPr>
                <w:rFonts w:ascii="Times New Roman"/>
                <w:b w:val="false"/>
                <w:i w:val="false"/>
                <w:color w:val="000000"/>
                <w:sz w:val="20"/>
              </w:rPr>
              <w:t>
город Сергеевка, улица Желтоксан, 31.</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20.00 часов без перерыва,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173"/>
        <w:gridCol w:w="4907"/>
      </w:tblGrid>
      <w:tr>
        <w:trPr>
          <w:trHeight w:val="30" w:hRule="atLeast"/>
        </w:trPr>
        <w:tc>
          <w:tcPr>
            <w:tcW w:w="8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cMar>
              <w:top w:w="15" w:type="dxa"/>
              <w:left w:w="15" w:type="dxa"/>
              <w:bottom w:w="15" w:type="dxa"/>
              <w:right w:w="15" w:type="dxa"/>
            </w:tcMar>
            <w:vAlign w:val="center"/>
          </w:tcPr>
          <w:bookmarkStart w:name="z582" w:id="149"/>
          <w:p>
            <w:pPr>
              <w:spacing w:after="20"/>
              <w:ind w:left="20"/>
              <w:jc w:val="both"/>
            </w:pPr>
            <w:r>
              <w:rPr>
                <w:rFonts w:ascii="Times New Roman"/>
                <w:b w:val="false"/>
                <w:i w:val="false"/>
                <w:color w:val="000000"/>
                <w:sz w:val="20"/>
              </w:rPr>
              <w:t>
Приложение 3 к регламенту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149"/>
        </w:tc>
      </w:tr>
    </w:tbl>
    <w:bookmarkStart w:name="z583" w:id="150"/>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r>
        <w:rPr>
          <w:rFonts w:ascii="Times New Roman"/>
          <w:b w:val="false"/>
          <w:i w:val="false"/>
          <w:color w:val="000000"/>
          <w:sz w:val="28"/>
        </w:rPr>
        <w:t xml:space="preserve">
      Председателю квалификационной комиссии _____________________________ </w:t>
      </w:r>
      <w:r>
        <w:br/>
      </w:r>
      <w:r>
        <w:rPr>
          <w:rFonts w:ascii="Times New Roman"/>
          <w:b w:val="false"/>
          <w:i w:val="false"/>
          <w:color w:val="000000"/>
          <w:sz w:val="28"/>
        </w:rPr>
        <w:t>
</w:t>
      </w:r>
      <w:r>
        <w:rPr>
          <w:rFonts w:ascii="Times New Roman"/>
          <w:b w:val="false"/>
          <w:i w:val="false"/>
          <w:color w:val="000000"/>
          <w:sz w:val="28"/>
        </w:rPr>
        <w:t>
      (наименование местного исполнительного органа по физической культуре и спорту)</w:t>
      </w:r>
      <w:r>
        <w:br/>
      </w:r>
      <w:r>
        <w:rPr>
          <w:rFonts w:ascii="Times New Roman"/>
          <w:b w:val="false"/>
          <w:i w:val="false"/>
          <w:color w:val="000000"/>
          <w:sz w:val="28"/>
        </w:rPr>
        <w:t>
</w:t>
      </w:r>
      <w:r>
        <w:rPr>
          <w:rFonts w:ascii="Times New Roman"/>
          <w:b w:val="false"/>
          <w:i w:val="false"/>
          <w:color w:val="000000"/>
          <w:sz w:val="28"/>
        </w:rPr>
        <w:t>
      Заявление</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(для тренера, инструктора-спортсмена, спортивного судьи указать вид спорта, </w:t>
      </w:r>
      <w:r>
        <w:br/>
      </w:r>
      <w:r>
        <w:rPr>
          <w:rFonts w:ascii="Times New Roman"/>
          <w:b w:val="false"/>
          <w:i w:val="false"/>
          <w:color w:val="000000"/>
          <w:sz w:val="28"/>
        </w:rPr>
        <w:t>
</w:t>
      </w:r>
      <w:r>
        <w:rPr>
          <w:rFonts w:ascii="Times New Roman"/>
          <w:b w:val="false"/>
          <w:i w:val="false"/>
          <w:color w:val="000000"/>
          <w:sz w:val="28"/>
        </w:rPr>
        <w:t>
      для методиста – наименование спортивной организации)</w:t>
      </w:r>
      <w:r>
        <w:br/>
      </w:r>
      <w:r>
        <w:rPr>
          <w:rFonts w:ascii="Times New Roman"/>
          <w:b w:val="false"/>
          <w:i w:val="false"/>
          <w:color w:val="000000"/>
          <w:sz w:val="28"/>
        </w:rPr>
        <w:t>
</w:t>
      </w:r>
      <w:r>
        <w:rPr>
          <w:rFonts w:ascii="Times New Roman"/>
          <w:b w:val="false"/>
          <w:i w:val="false"/>
          <w:color w:val="000000"/>
          <w:sz w:val="28"/>
        </w:rPr>
        <w:t>
      Я,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спортивное звание ________________</w:t>
      </w:r>
      <w:r>
        <w:br/>
      </w:r>
      <w:r>
        <w:rPr>
          <w:rFonts w:ascii="Times New Roman"/>
          <w:b w:val="false"/>
          <w:i w:val="false"/>
          <w:color w:val="000000"/>
          <w:sz w:val="28"/>
        </w:rPr>
        <w:t>
</w:t>
      </w:r>
      <w:r>
        <w:rPr>
          <w:rFonts w:ascii="Times New Roman"/>
          <w:b w:val="false"/>
          <w:i w:val="false"/>
          <w:color w:val="000000"/>
          <w:sz w:val="28"/>
        </w:rPr>
        <w:t xml:space="preserve">
      место работы, занимаемая должность ______________________________ </w:t>
      </w:r>
      <w:r>
        <w:br/>
      </w:r>
      <w:r>
        <w:rPr>
          <w:rFonts w:ascii="Times New Roman"/>
          <w:b w:val="false"/>
          <w:i w:val="false"/>
          <w:color w:val="000000"/>
          <w:sz w:val="28"/>
        </w:rPr>
        <w:t>
</w:t>
      </w:r>
      <w:r>
        <w:rPr>
          <w:rFonts w:ascii="Times New Roman"/>
          <w:b w:val="false"/>
          <w:i w:val="false"/>
          <w:color w:val="000000"/>
          <w:sz w:val="28"/>
        </w:rPr>
        <w:t>
      стаж тренерско-преподавательской работы _________________________</w:t>
      </w:r>
      <w:r>
        <w:br/>
      </w:r>
      <w:r>
        <w:rPr>
          <w:rFonts w:ascii="Times New Roman"/>
          <w:b w:val="false"/>
          <w:i w:val="false"/>
          <w:color w:val="000000"/>
          <w:sz w:val="28"/>
        </w:rPr>
        <w:t>
</w:t>
      </w:r>
      <w:r>
        <w:rPr>
          <w:rFonts w:ascii="Times New Roman"/>
          <w:b w:val="false"/>
          <w:i w:val="false"/>
          <w:color w:val="000000"/>
          <w:sz w:val="28"/>
        </w:rPr>
        <w:t>
      домашний адрес: _______________________________________________.</w:t>
      </w:r>
      <w:r>
        <w:br/>
      </w:r>
      <w:r>
        <w:rPr>
          <w:rFonts w:ascii="Times New Roman"/>
          <w:b w:val="false"/>
          <w:i w:val="false"/>
          <w:color w:val="000000"/>
          <w:sz w:val="28"/>
        </w:rPr>
        <w:t>
</w:t>
      </w:r>
      <w:r>
        <w:rPr>
          <w:rFonts w:ascii="Times New Roman"/>
          <w:b w:val="false"/>
          <w:i w:val="false"/>
          <w:color w:val="000000"/>
          <w:sz w:val="28"/>
        </w:rPr>
        <w:t>
      Прошу рассмотреть вопрос присвоения мне _________________________.</w:t>
      </w:r>
      <w:r>
        <w:br/>
      </w:r>
      <w:r>
        <w:rPr>
          <w:rFonts w:ascii="Times New Roman"/>
          <w:b w:val="false"/>
          <w:i w:val="false"/>
          <w:color w:val="000000"/>
          <w:sz w:val="28"/>
        </w:rPr>
        <w:t>
</w:t>
      </w:r>
      <w:r>
        <w:rPr>
          <w:rFonts w:ascii="Times New Roman"/>
          <w:b w:val="false"/>
          <w:i w:val="false"/>
          <w:color w:val="000000"/>
          <w:sz w:val="28"/>
        </w:rPr>
        <w:t>
      Основанием для присвоения квалификационной категории считаю следующие результаты: 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с Правилами присвоения квалификационных категорий тренерам, методистам, инструкторам-спортсменам и спортивным судьям ознакомлен (а) </w:t>
      </w:r>
      <w:r>
        <w:br/>
      </w:r>
      <w:r>
        <w:rPr>
          <w:rFonts w:ascii="Times New Roman"/>
          <w:b w:val="false"/>
          <w:i w:val="false"/>
          <w:color w:val="000000"/>
          <w:sz w:val="28"/>
        </w:rPr>
        <w:t>
</w:t>
      </w:r>
      <w:r>
        <w:rPr>
          <w:rFonts w:ascii="Times New Roman"/>
          <w:b w:val="false"/>
          <w:i w:val="false"/>
          <w:color w:val="000000"/>
          <w:sz w:val="28"/>
        </w:rPr>
        <w:t>
      Согласен на использование сведений, предусмотренных стандартом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составляющих охраняемую законом тайну, содержащихся в информационных системах.</w:t>
      </w:r>
      <w:r>
        <w:br/>
      </w:r>
      <w:r>
        <w:rPr>
          <w:rFonts w:ascii="Times New Roman"/>
          <w:b w:val="false"/>
          <w:i w:val="false"/>
          <w:color w:val="000000"/>
          <w:sz w:val="28"/>
        </w:rPr>
        <w:t>
</w:t>
      </w:r>
      <w:r>
        <w:rPr>
          <w:rFonts w:ascii="Times New Roman"/>
          <w:b w:val="false"/>
          <w:i w:val="false"/>
          <w:color w:val="000000"/>
          <w:sz w:val="28"/>
        </w:rPr>
        <w:t xml:space="preserve">
      "___" __________ 20__ года ____________(личная подпись) </w:t>
      </w:r>
      <w:r>
        <w:br/>
      </w:r>
      <w:r>
        <w:rPr>
          <w:rFonts w:ascii="Times New Roman"/>
          <w:b w:val="false"/>
          <w:i w:val="false"/>
          <w:color w:val="000000"/>
          <w:sz w:val="28"/>
        </w:rPr>
        <w:t>
 </w:t>
      </w:r>
    </w:p>
    <w:bookmarkEnd w:id="150"/>
    <w:tbl>
      <w:tblPr>
        <w:tblW w:w="0" w:type="auto"/>
        <w:tblCellSpacing w:w="0" w:type="auto"/>
        <w:tblBorders>
          <w:top w:val="none"/>
          <w:left w:val="none"/>
          <w:bottom w:val="none"/>
          <w:right w:val="none"/>
          <w:insideH w:val="none"/>
          <w:insideV w:val="none"/>
        </w:tblBorders>
      </w:tblPr>
      <w:tblGrid>
        <w:gridCol w:w="8173"/>
        <w:gridCol w:w="4907"/>
      </w:tblGrid>
      <w:tr>
        <w:trPr>
          <w:trHeight w:val="30" w:hRule="atLeast"/>
        </w:trPr>
        <w:tc>
          <w:tcPr>
            <w:tcW w:w="8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cMar>
              <w:top w:w="15" w:type="dxa"/>
              <w:left w:w="15" w:type="dxa"/>
              <w:bottom w:w="15" w:type="dxa"/>
              <w:right w:w="15" w:type="dxa"/>
            </w:tcMar>
            <w:vAlign w:val="center"/>
          </w:tcPr>
          <w:bookmarkStart w:name="z600" w:id="151"/>
          <w:p>
            <w:pPr>
              <w:spacing w:after="20"/>
              <w:ind w:left="20"/>
              <w:jc w:val="both"/>
            </w:pPr>
            <w:r>
              <w:rPr>
                <w:rFonts w:ascii="Times New Roman"/>
                <w:b w:val="false"/>
                <w:i w:val="false"/>
                <w:color w:val="000000"/>
                <w:sz w:val="20"/>
              </w:rPr>
              <w:t>
Приложение 4 к регламенту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151"/>
        </w:tc>
      </w:tr>
    </w:tbl>
    <w:bookmarkStart w:name="z601" w:id="152"/>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152"/>
    <w:bookmarkStart w:name="z602" w:id="153"/>
    <w:p>
      <w:pPr>
        <w:spacing w:after="0"/>
        <w:ind w:left="0"/>
        <w:jc w:val="both"/>
      </w:pPr>
      <w:r>
        <w:rPr>
          <w:rFonts w:ascii="Times New Roman"/>
          <w:b w:val="false"/>
          <w:i w:val="false"/>
          <w:color w:val="000000"/>
          <w:sz w:val="28"/>
        </w:rPr>
        <w:t>
            Справка о подготовке спортсменов тренером</w:t>
      </w:r>
      <w:r>
        <w:br/>
      </w:r>
      <w:r>
        <w:rPr>
          <w:rFonts w:ascii="Times New Roman"/>
          <w:b w:val="false"/>
          <w:i w:val="false"/>
          <w:color w:val="000000"/>
          <w:sz w:val="28"/>
        </w:rPr>
        <w:t>
 </w:t>
      </w:r>
    </w:p>
    <w:bookmarkEnd w:id="153"/>
    <w:bookmarkStart w:name="z603" w:id="154"/>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p>
    <w:bookmarkEnd w:id="154"/>
    <w:bookmarkStart w:name="z604" w:id="155"/>
    <w:p>
      <w:pPr>
        <w:spacing w:after="0"/>
        <w:ind w:left="0"/>
        <w:jc w:val="both"/>
      </w:pPr>
      <w:r>
        <w:rPr>
          <w:rFonts w:ascii="Times New Roman"/>
          <w:b w:val="false"/>
          <w:i w:val="false"/>
          <w:color w:val="000000"/>
          <w:sz w:val="28"/>
        </w:rPr>
        <w:t>
            (фамилия, имя, отчество (в случае наличия)</w:t>
      </w:r>
      <w:r>
        <w:br/>
      </w:r>
      <w:r>
        <w:rPr>
          <w:rFonts w:ascii="Times New Roman"/>
          <w:b w:val="false"/>
          <w:i w:val="false"/>
          <w:color w:val="000000"/>
          <w:sz w:val="28"/>
        </w:rPr>
        <w:t>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3863"/>
        <w:gridCol w:w="757"/>
        <w:gridCol w:w="1727"/>
        <w:gridCol w:w="1144"/>
        <w:gridCol w:w="757"/>
        <w:gridCol w:w="1824"/>
        <w:gridCol w:w="570"/>
        <w:gridCol w:w="575"/>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156"/>
          <w:p>
            <w:pPr>
              <w:spacing w:after="20"/>
              <w:ind w:left="20"/>
              <w:jc w:val="both"/>
            </w:pPr>
            <w:r>
              <w:rPr>
                <w:rFonts w:ascii="Times New Roman"/>
                <w:b w:val="false"/>
                <w:i w:val="false"/>
                <w:color w:val="000000"/>
                <w:sz w:val="20"/>
              </w:rPr>
              <w:t>
№ п/п</w:t>
            </w:r>
            <w:r>
              <w:br/>
            </w:r>
            <w:r>
              <w:rPr>
                <w:rFonts w:ascii="Times New Roman"/>
                <w:b w:val="false"/>
                <w:i w:val="false"/>
                <w:color w:val="000000"/>
                <w:sz w:val="20"/>
              </w:rPr>
              <w:t>
 </w:t>
            </w:r>
          </w:p>
          <w:bookmarkEnd w:id="156"/>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(в случае наличия) подготовленного спортсмена</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со спорт-сменом</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Подтверж-дающий документ</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Спортивный результат</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Куда зачислен (передан)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Подтверж-дающий документ</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7" w:id="157"/>
    <w:p>
      <w:pPr>
        <w:spacing w:after="0"/>
        <w:ind w:left="0"/>
        <w:jc w:val="both"/>
      </w:pPr>
      <w:r>
        <w:rPr>
          <w:rFonts w:ascii="Times New Roman"/>
          <w:b w:val="false"/>
          <w:i w:val="false"/>
          <w:color w:val="000000"/>
          <w:sz w:val="28"/>
        </w:rPr>
        <w:t>
       Подпись руководителя __________________</w:t>
      </w:r>
      <w:r>
        <w:br/>
      </w:r>
      <w:r>
        <w:rPr>
          <w:rFonts w:ascii="Times New Roman"/>
          <w:b w:val="false"/>
          <w:i w:val="false"/>
          <w:color w:val="000000"/>
          <w:sz w:val="28"/>
        </w:rPr>
        <w:t>
</w:t>
      </w:r>
      <w:r>
        <w:rPr>
          <w:rFonts w:ascii="Times New Roman"/>
          <w:b w:val="false"/>
          <w:i w:val="false"/>
          <w:color w:val="000000"/>
          <w:sz w:val="28"/>
        </w:rPr>
        <w:t xml:space="preserve">
      М.П. "____" __________ г. </w:t>
      </w:r>
      <w:r>
        <w:br/>
      </w:r>
      <w:r>
        <w:rPr>
          <w:rFonts w:ascii="Times New Roman"/>
          <w:b w:val="false"/>
          <w:i w:val="false"/>
          <w:color w:val="000000"/>
          <w:sz w:val="28"/>
        </w:rPr>
        <w:t>
 </w:t>
      </w:r>
    </w:p>
    <w:bookmarkEnd w:id="157"/>
    <w:tbl>
      <w:tblPr>
        <w:tblW w:w="0" w:type="auto"/>
        <w:tblCellSpacing w:w="0" w:type="auto"/>
        <w:tblBorders>
          <w:top w:val="none"/>
          <w:left w:val="none"/>
          <w:bottom w:val="none"/>
          <w:right w:val="none"/>
          <w:insideH w:val="none"/>
          <w:insideV w:val="none"/>
        </w:tblBorders>
      </w:tblPr>
      <w:tblGrid>
        <w:gridCol w:w="8173"/>
        <w:gridCol w:w="4907"/>
      </w:tblGrid>
      <w:tr>
        <w:trPr>
          <w:trHeight w:val="30" w:hRule="atLeast"/>
        </w:trPr>
        <w:tc>
          <w:tcPr>
            <w:tcW w:w="8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cMar>
              <w:top w:w="15" w:type="dxa"/>
              <w:left w:w="15" w:type="dxa"/>
              <w:bottom w:w="15" w:type="dxa"/>
              <w:right w:w="15" w:type="dxa"/>
            </w:tcMar>
            <w:vAlign w:val="center"/>
          </w:tcPr>
          <w:bookmarkStart w:name="z609" w:id="158"/>
          <w:p>
            <w:pPr>
              <w:spacing w:after="20"/>
              <w:ind w:left="20"/>
              <w:jc w:val="both"/>
            </w:pPr>
            <w:r>
              <w:rPr>
                <w:rFonts w:ascii="Times New Roman"/>
                <w:b w:val="false"/>
                <w:i w:val="false"/>
                <w:color w:val="000000"/>
                <w:sz w:val="20"/>
              </w:rPr>
              <w:t>
Приложение 5 к регламенту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158"/>
        </w:tc>
      </w:tr>
    </w:tbl>
    <w:bookmarkStart w:name="z610" w:id="159"/>
    <w:p>
      <w:pPr>
        <w:spacing w:after="0"/>
        <w:ind w:left="0"/>
        <w:jc w:val="both"/>
      </w:pPr>
      <w:r>
        <w:rPr>
          <w:rFonts w:ascii="Times New Roman"/>
          <w:b w:val="false"/>
          <w:i w:val="false"/>
          <w:color w:val="000000"/>
          <w:sz w:val="28"/>
        </w:rPr>
        <w:t>
            Расписка об отказе в приеме документов</w:t>
      </w:r>
      <w:r>
        <w:br/>
      </w:r>
      <w:r>
        <w:rPr>
          <w:rFonts w:ascii="Times New Roman"/>
          <w:b w:val="false"/>
          <w:i w:val="false"/>
          <w:color w:val="000000"/>
          <w:sz w:val="28"/>
        </w:rPr>
        <w:t>
 </w:t>
      </w:r>
    </w:p>
    <w:bookmarkEnd w:id="159"/>
    <w:bookmarkStart w:name="z611" w:id="160"/>
    <w:p>
      <w:pPr>
        <w:spacing w:after="0"/>
        <w:ind w:left="0"/>
        <w:jc w:val="both"/>
      </w:pPr>
      <w:r>
        <w:rPr>
          <w:rFonts w:ascii="Times New Roman"/>
          <w:b w:val="false"/>
          <w:i w:val="false"/>
          <w:color w:val="000000"/>
          <w:sz w:val="28"/>
        </w:rPr>
        <w:t>
      Руководствуясь пунктом 2 статьи 20 Закона Республики Казахстан от 15 апреля 2013 года "О государственных услугах", отдел №__ филиала РГП "Центр обслуживания населения"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r>
        <w:br/>
      </w:r>
      <w:r>
        <w:rPr>
          <w:rFonts w:ascii="Times New Roman"/>
          <w:b w:val="false"/>
          <w:i w:val="false"/>
          <w:color w:val="000000"/>
          <w:sz w:val="28"/>
        </w:rPr>
        <w:t>
</w:t>
      </w:r>
      <w:r>
        <w:rPr>
          <w:rFonts w:ascii="Times New Roman"/>
          <w:b w:val="false"/>
          <w:i w:val="false"/>
          <w:color w:val="000000"/>
          <w:sz w:val="28"/>
        </w:rPr>
        <w:t>
      Наименование отсутствующих документов:</w:t>
      </w:r>
      <w:r>
        <w:br/>
      </w:r>
      <w:r>
        <w:rPr>
          <w:rFonts w:ascii="Times New Roman"/>
          <w:b w:val="false"/>
          <w:i w:val="false"/>
          <w:color w:val="000000"/>
          <w:sz w:val="28"/>
        </w:rPr>
        <w:t>
</w:t>
      </w:r>
      <w:r>
        <w:rPr>
          <w:rFonts w:ascii="Times New Roman"/>
          <w:b w:val="false"/>
          <w:i w:val="false"/>
          <w:color w:val="000000"/>
          <w:sz w:val="28"/>
        </w:rPr>
        <w:t>
      1) ________________________________________;</w:t>
      </w:r>
      <w:r>
        <w:br/>
      </w:r>
      <w:r>
        <w:rPr>
          <w:rFonts w:ascii="Times New Roman"/>
          <w:b w:val="false"/>
          <w:i w:val="false"/>
          <w:color w:val="000000"/>
          <w:sz w:val="28"/>
        </w:rPr>
        <w:t>
</w:t>
      </w:r>
      <w:r>
        <w:rPr>
          <w:rFonts w:ascii="Times New Roman"/>
          <w:b w:val="false"/>
          <w:i w:val="false"/>
          <w:color w:val="000000"/>
          <w:sz w:val="28"/>
        </w:rPr>
        <w:t>
      2)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3) 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Настоящая расписка составлена в 2 экз., по одному для каждой стороны. </w:t>
      </w:r>
      <w:r>
        <w:br/>
      </w:r>
      <w:r>
        <w:rPr>
          <w:rFonts w:ascii="Times New Roman"/>
          <w:b w:val="false"/>
          <w:i w:val="false"/>
          <w:color w:val="000000"/>
          <w:sz w:val="28"/>
        </w:rPr>
        <w:t>
</w:t>
      </w:r>
      <w:r>
        <w:rPr>
          <w:rFonts w:ascii="Times New Roman"/>
          <w:b w:val="false"/>
          <w:i w:val="false"/>
          <w:color w:val="000000"/>
          <w:sz w:val="28"/>
        </w:rPr>
        <w:t>
      Работник ЦОН ___________________________ ____________</w:t>
      </w:r>
      <w:r>
        <w:br/>
      </w:r>
      <w:r>
        <w:rPr>
          <w:rFonts w:ascii="Times New Roman"/>
          <w:b w:val="false"/>
          <w:i w:val="false"/>
          <w:color w:val="000000"/>
          <w:sz w:val="28"/>
        </w:rPr>
        <w:t>
</w:t>
      </w:r>
      <w:r>
        <w:rPr>
          <w:rFonts w:ascii="Times New Roman"/>
          <w:b w:val="false"/>
          <w:i w:val="false"/>
          <w:color w:val="000000"/>
          <w:sz w:val="28"/>
        </w:rPr>
        <w:t>
      (фамилия, имя, отчество (в случае наличия)       (подпись)</w:t>
      </w:r>
      <w:r>
        <w:br/>
      </w:r>
      <w:r>
        <w:rPr>
          <w:rFonts w:ascii="Times New Roman"/>
          <w:b w:val="false"/>
          <w:i w:val="false"/>
          <w:color w:val="000000"/>
          <w:sz w:val="28"/>
        </w:rPr>
        <w:t>
</w:t>
      </w:r>
      <w:r>
        <w:rPr>
          <w:rFonts w:ascii="Times New Roman"/>
          <w:b w:val="false"/>
          <w:i w:val="false"/>
          <w:color w:val="000000"/>
          <w:sz w:val="28"/>
        </w:rPr>
        <w:t>
      Исполнитель: __________________________ ________</w:t>
      </w:r>
      <w:r>
        <w:br/>
      </w:r>
      <w:r>
        <w:rPr>
          <w:rFonts w:ascii="Times New Roman"/>
          <w:b w:val="false"/>
          <w:i w:val="false"/>
          <w:color w:val="000000"/>
          <w:sz w:val="28"/>
        </w:rPr>
        <w:t>
</w:t>
      </w:r>
      <w:r>
        <w:rPr>
          <w:rFonts w:ascii="Times New Roman"/>
          <w:b w:val="false"/>
          <w:i w:val="false"/>
          <w:color w:val="000000"/>
          <w:sz w:val="28"/>
        </w:rPr>
        <w:t>
      (фамилия, имя, отчество (в случае наличия) (подпись)</w:t>
      </w:r>
      <w:r>
        <w:br/>
      </w:r>
      <w:r>
        <w:rPr>
          <w:rFonts w:ascii="Times New Roman"/>
          <w:b w:val="false"/>
          <w:i w:val="false"/>
          <w:color w:val="000000"/>
          <w:sz w:val="28"/>
        </w:rPr>
        <w:t>
</w:t>
      </w:r>
      <w:r>
        <w:rPr>
          <w:rFonts w:ascii="Times New Roman"/>
          <w:b w:val="false"/>
          <w:i w:val="false"/>
          <w:color w:val="000000"/>
          <w:sz w:val="28"/>
        </w:rPr>
        <w:t>
      Телефон: __________</w:t>
      </w:r>
      <w:r>
        <w:br/>
      </w:r>
      <w:r>
        <w:rPr>
          <w:rFonts w:ascii="Times New Roman"/>
          <w:b w:val="false"/>
          <w:i w:val="false"/>
          <w:color w:val="000000"/>
          <w:sz w:val="28"/>
        </w:rPr>
        <w:t>
</w:t>
      </w:r>
      <w:r>
        <w:rPr>
          <w:rFonts w:ascii="Times New Roman"/>
          <w:b w:val="false"/>
          <w:i w:val="false"/>
          <w:color w:val="000000"/>
          <w:sz w:val="28"/>
        </w:rPr>
        <w:t>
      Получил: ________________________________________ ____________</w:t>
      </w:r>
      <w:r>
        <w:br/>
      </w:r>
      <w:r>
        <w:rPr>
          <w:rFonts w:ascii="Times New Roman"/>
          <w:b w:val="false"/>
          <w:i w:val="false"/>
          <w:color w:val="000000"/>
          <w:sz w:val="28"/>
        </w:rPr>
        <w:t>
</w:t>
      </w:r>
      <w:r>
        <w:rPr>
          <w:rFonts w:ascii="Times New Roman"/>
          <w:b w:val="false"/>
          <w:i w:val="false"/>
          <w:color w:val="000000"/>
          <w:sz w:val="28"/>
        </w:rPr>
        <w:t>
      (фамилия, имя, отчество (в случае наличия) услугополучателя) (подпись)</w:t>
      </w:r>
      <w:r>
        <w:br/>
      </w:r>
      <w:r>
        <w:rPr>
          <w:rFonts w:ascii="Times New Roman"/>
          <w:b w:val="false"/>
          <w:i w:val="false"/>
          <w:color w:val="000000"/>
          <w:sz w:val="28"/>
        </w:rPr>
        <w:t>
</w:t>
      </w:r>
      <w:r>
        <w:rPr>
          <w:rFonts w:ascii="Times New Roman"/>
          <w:b w:val="false"/>
          <w:i w:val="false"/>
          <w:color w:val="000000"/>
          <w:sz w:val="28"/>
        </w:rPr>
        <w:t>
      "___" _________ 20__ года</w:t>
      </w:r>
      <w:r>
        <w:br/>
      </w:r>
      <w:r>
        <w:rPr>
          <w:rFonts w:ascii="Times New Roman"/>
          <w:b w:val="false"/>
          <w:i w:val="false"/>
          <w:color w:val="000000"/>
          <w:sz w:val="28"/>
        </w:rPr>
        <w:t>
 </w:t>
      </w:r>
    </w:p>
    <w:bookmarkEnd w:id="160"/>
    <w:tbl>
      <w:tblPr>
        <w:tblW w:w="0" w:type="auto"/>
        <w:tblCellSpacing w:w="0" w:type="auto"/>
        <w:tblBorders>
          <w:top w:val="none"/>
          <w:left w:val="none"/>
          <w:bottom w:val="none"/>
          <w:right w:val="none"/>
          <w:insideH w:val="none"/>
          <w:insideV w:val="none"/>
        </w:tblBorders>
      </w:tblPr>
      <w:tblGrid>
        <w:gridCol w:w="8173"/>
        <w:gridCol w:w="4907"/>
      </w:tblGrid>
      <w:tr>
        <w:trPr>
          <w:trHeight w:val="30" w:hRule="atLeast"/>
        </w:trPr>
        <w:tc>
          <w:tcPr>
            <w:tcW w:w="8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cMar>
              <w:top w:w="15" w:type="dxa"/>
              <w:left w:w="15" w:type="dxa"/>
              <w:bottom w:w="15" w:type="dxa"/>
              <w:right w:w="15" w:type="dxa"/>
            </w:tcMar>
            <w:vAlign w:val="center"/>
          </w:tcPr>
          <w:bookmarkStart w:name="z625" w:id="161"/>
          <w:p>
            <w:pPr>
              <w:spacing w:after="20"/>
              <w:ind w:left="20"/>
              <w:jc w:val="both"/>
            </w:pPr>
            <w:r>
              <w:rPr>
                <w:rFonts w:ascii="Times New Roman"/>
                <w:b w:val="false"/>
                <w:i w:val="false"/>
                <w:color w:val="000000"/>
                <w:sz w:val="20"/>
              </w:rPr>
              <w:t xml:space="preserve">
Приложение 6 к регламенту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w:t>
            </w:r>
          </w:p>
          <w:bookmarkEnd w:id="161"/>
        </w:tc>
      </w:tr>
    </w:tbl>
    <w:bookmarkStart w:name="z626" w:id="162"/>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162"/>
    <w:bookmarkStart w:name="z627" w:id="163"/>
    <w:p>
      <w:pPr>
        <w:spacing w:after="0"/>
        <w:ind w:left="0"/>
        <w:jc w:val="both"/>
      </w:pPr>
      <w:r>
        <w:rPr>
          <w:rFonts w:ascii="Times New Roman"/>
          <w:b w:val="false"/>
          <w:i w:val="false"/>
          <w:color w:val="000000"/>
          <w:sz w:val="28"/>
        </w:rPr>
        <w:t xml:space="preserve">
            Председателю </w:t>
      </w:r>
      <w:r>
        <w:br/>
      </w:r>
      <w:r>
        <w:rPr>
          <w:rFonts w:ascii="Times New Roman"/>
          <w:b w:val="false"/>
          <w:i w:val="false"/>
          <w:color w:val="000000"/>
          <w:sz w:val="28"/>
        </w:rPr>
        <w:t xml:space="preserve">
________________________ </w:t>
      </w:r>
      <w:r>
        <w:br/>
      </w:r>
      <w:r>
        <w:rPr>
          <w:rFonts w:ascii="Times New Roman"/>
          <w:b w:val="false"/>
          <w:i w:val="false"/>
          <w:color w:val="000000"/>
          <w:sz w:val="28"/>
        </w:rPr>
        <w:t>
квалификационной комиссии</w:t>
      </w:r>
      <w:r>
        <w:br/>
      </w:r>
      <w:r>
        <w:rPr>
          <w:rFonts w:ascii="Times New Roman"/>
          <w:b w:val="false"/>
          <w:i w:val="false"/>
          <w:color w:val="000000"/>
          <w:sz w:val="28"/>
        </w:rPr>
        <w:t xml:space="preserve">
________________________ </w:t>
      </w:r>
      <w:r>
        <w:br/>
      </w:r>
      <w:r>
        <w:rPr>
          <w:rFonts w:ascii="Times New Roman"/>
          <w:b w:val="false"/>
          <w:i w:val="false"/>
          <w:color w:val="000000"/>
          <w:sz w:val="28"/>
        </w:rPr>
        <w:t>
 </w:t>
      </w:r>
    </w:p>
    <w:bookmarkEnd w:id="163"/>
    <w:bookmarkStart w:name="z628" w:id="164"/>
    <w:p>
      <w:pPr>
        <w:spacing w:after="0"/>
        <w:ind w:left="0"/>
        <w:jc w:val="both"/>
      </w:pPr>
      <w:r>
        <w:rPr>
          <w:rFonts w:ascii="Times New Roman"/>
          <w:b w:val="false"/>
          <w:i w:val="false"/>
          <w:color w:val="000000"/>
          <w:sz w:val="28"/>
        </w:rPr>
        <w:t>
            наименование ведомства или местного</w:t>
      </w:r>
      <w:r>
        <w:br/>
      </w:r>
      <w:r>
        <w:rPr>
          <w:rFonts w:ascii="Times New Roman"/>
          <w:b w:val="false"/>
          <w:i w:val="false"/>
          <w:color w:val="000000"/>
          <w:sz w:val="28"/>
        </w:rPr>
        <w:t>
исполнительного органа</w:t>
      </w:r>
      <w:r>
        <w:br/>
      </w:r>
      <w:r>
        <w:rPr>
          <w:rFonts w:ascii="Times New Roman"/>
          <w:b w:val="false"/>
          <w:i w:val="false"/>
          <w:color w:val="000000"/>
          <w:sz w:val="28"/>
        </w:rPr>
        <w:t>
по физической культуре и спорту</w:t>
      </w:r>
      <w:r>
        <w:br/>
      </w:r>
      <w:r>
        <w:rPr>
          <w:rFonts w:ascii="Times New Roman"/>
          <w:b w:val="false"/>
          <w:i w:val="false"/>
          <w:color w:val="000000"/>
          <w:sz w:val="28"/>
        </w:rPr>
        <w:t>
 </w:t>
      </w:r>
    </w:p>
    <w:bookmarkEnd w:id="164"/>
    <w:bookmarkStart w:name="z629" w:id="165"/>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w:t>
      </w:r>
    </w:p>
    <w:bookmarkEnd w:id="165"/>
    <w:bookmarkStart w:name="z630" w:id="166"/>
    <w:p>
      <w:pPr>
        <w:spacing w:after="0"/>
        <w:ind w:left="0"/>
        <w:jc w:val="both"/>
      </w:pPr>
      <w:r>
        <w:rPr>
          <w:rFonts w:ascii="Times New Roman"/>
          <w:b w:val="false"/>
          <w:i w:val="false"/>
          <w:color w:val="000000"/>
          <w:sz w:val="28"/>
        </w:rPr>
        <w:t>
      Я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(фамилия, имя, отчество (в случае наличия)</w:t>
      </w:r>
      <w:r>
        <w:br/>
      </w:r>
      <w:r>
        <w:rPr>
          <w:rFonts w:ascii="Times New Roman"/>
          <w:b w:val="false"/>
          <w:i w:val="false"/>
          <w:color w:val="000000"/>
          <w:sz w:val="28"/>
        </w:rPr>
        <w:t>
</w:t>
      </w:r>
      <w:r>
        <w:rPr>
          <w:rFonts w:ascii="Times New Roman"/>
          <w:b w:val="false"/>
          <w:i w:val="false"/>
          <w:color w:val="000000"/>
          <w:sz w:val="28"/>
        </w:rPr>
        <w:t>
      ____________________________по __________________________________</w:t>
      </w:r>
      <w:r>
        <w:br/>
      </w:r>
      <w:r>
        <w:rPr>
          <w:rFonts w:ascii="Times New Roman"/>
          <w:b w:val="false"/>
          <w:i w:val="false"/>
          <w:color w:val="000000"/>
          <w:sz w:val="28"/>
        </w:rPr>
        <w:t>
</w:t>
      </w:r>
      <w:r>
        <w:rPr>
          <w:rFonts w:ascii="Times New Roman"/>
          <w:b w:val="false"/>
          <w:i w:val="false"/>
          <w:color w:val="000000"/>
          <w:sz w:val="28"/>
        </w:rPr>
        <w:t>
      (звание)                               (вид спорта)</w:t>
      </w:r>
      <w:r>
        <w:br/>
      </w:r>
      <w:r>
        <w:rPr>
          <w:rFonts w:ascii="Times New Roman"/>
          <w:b w:val="false"/>
          <w:i w:val="false"/>
          <w:color w:val="000000"/>
          <w:sz w:val="28"/>
        </w:rPr>
        <w:t>
</w:t>
      </w:r>
      <w:r>
        <w:rPr>
          <w:rFonts w:ascii="Times New Roman"/>
          <w:b w:val="false"/>
          <w:i w:val="false"/>
          <w:color w:val="000000"/>
          <w:sz w:val="28"/>
        </w:rPr>
        <w:t xml:space="preserve">
      житель города/область _____________________________________________ </w:t>
      </w:r>
      <w:r>
        <w:br/>
      </w:r>
      <w:r>
        <w:rPr>
          <w:rFonts w:ascii="Times New Roman"/>
          <w:b w:val="false"/>
          <w:i w:val="false"/>
          <w:color w:val="000000"/>
          <w:sz w:val="28"/>
        </w:rPr>
        <w:t>
</w:t>
      </w:r>
      <w:r>
        <w:rPr>
          <w:rFonts w:ascii="Times New Roman"/>
          <w:b w:val="false"/>
          <w:i w:val="false"/>
          <w:color w:val="000000"/>
          <w:sz w:val="28"/>
        </w:rPr>
        <w:t>
                        (место подачи представления на спортивное звание)</w:t>
      </w:r>
      <w:r>
        <w:br/>
      </w:r>
      <w:r>
        <w:rPr>
          <w:rFonts w:ascii="Times New Roman"/>
          <w:b w:val="false"/>
          <w:i w:val="false"/>
          <w:color w:val="000000"/>
          <w:sz w:val="28"/>
        </w:rPr>
        <w:t>
</w:t>
      </w:r>
      <w:r>
        <w:rPr>
          <w:rFonts w:ascii="Times New Roman"/>
          <w:b w:val="false"/>
          <w:i w:val="false"/>
          <w:color w:val="000000"/>
          <w:sz w:val="28"/>
        </w:rPr>
        <w:t xml:space="preserve">
      прошу восстановить удостоверение присвоенного мне _____________________ </w:t>
      </w:r>
      <w:r>
        <w:br/>
      </w:r>
      <w:r>
        <w:rPr>
          <w:rFonts w:ascii="Times New Roman"/>
          <w:b w:val="false"/>
          <w:i w:val="false"/>
          <w:color w:val="000000"/>
          <w:sz w:val="28"/>
        </w:rPr>
        <w:t>
</w:t>
      </w:r>
      <w:r>
        <w:rPr>
          <w:rFonts w:ascii="Times New Roman"/>
          <w:b w:val="false"/>
          <w:i w:val="false"/>
          <w:color w:val="000000"/>
          <w:sz w:val="28"/>
        </w:rPr>
        <w:t>
                                          (указать примерный год присвоения)</w:t>
      </w:r>
      <w:r>
        <w:br/>
      </w:r>
      <w:r>
        <w:rPr>
          <w:rFonts w:ascii="Times New Roman"/>
          <w:b w:val="false"/>
          <w:i w:val="false"/>
          <w:color w:val="000000"/>
          <w:sz w:val="28"/>
        </w:rPr>
        <w:t>
</w:t>
      </w:r>
      <w:r>
        <w:rPr>
          <w:rFonts w:ascii="Times New Roman"/>
          <w:b w:val="false"/>
          <w:i w:val="false"/>
          <w:color w:val="000000"/>
          <w:sz w:val="28"/>
        </w:rPr>
        <w:t>
      связи с утерей.</w:t>
      </w:r>
      <w:r>
        <w:br/>
      </w:r>
      <w:r>
        <w:rPr>
          <w:rFonts w:ascii="Times New Roman"/>
          <w:b w:val="false"/>
          <w:i w:val="false"/>
          <w:color w:val="000000"/>
          <w:sz w:val="28"/>
        </w:rPr>
        <w:t>
</w:t>
      </w:r>
      <w:r>
        <w:rPr>
          <w:rFonts w:ascii="Times New Roman"/>
          <w:b w:val="false"/>
          <w:i w:val="false"/>
          <w:color w:val="000000"/>
          <w:sz w:val="28"/>
        </w:rPr>
        <w:t xml:space="preserve">
      "___" __________ 20__ г. </w:t>
      </w:r>
      <w:r>
        <w:br/>
      </w:r>
      <w:r>
        <w:rPr>
          <w:rFonts w:ascii="Times New Roman"/>
          <w:b w:val="false"/>
          <w:i w:val="false"/>
          <w:color w:val="000000"/>
          <w:sz w:val="28"/>
        </w:rPr>
        <w:t>
</w:t>
      </w:r>
      <w:r>
        <w:rPr>
          <w:rFonts w:ascii="Times New Roman"/>
          <w:b w:val="false"/>
          <w:i w:val="false"/>
          <w:color w:val="000000"/>
          <w:sz w:val="28"/>
        </w:rPr>
        <w:t xml:space="preserve">
      (личная подпись)             ________________ </w:t>
      </w:r>
      <w:r>
        <w:br/>
      </w:r>
      <w:r>
        <w:rPr>
          <w:rFonts w:ascii="Times New Roman"/>
          <w:b w:val="false"/>
          <w:i w:val="false"/>
          <w:color w:val="000000"/>
          <w:sz w:val="28"/>
        </w:rPr>
        <w:t>
 </w:t>
      </w:r>
    </w:p>
    <w:bookmarkEnd w:id="166"/>
    <w:tbl>
      <w:tblPr>
        <w:tblW w:w="0" w:type="auto"/>
        <w:tblCellSpacing w:w="0" w:type="auto"/>
        <w:tblBorders>
          <w:top w:val="none"/>
          <w:left w:val="none"/>
          <w:bottom w:val="none"/>
          <w:right w:val="none"/>
          <w:insideH w:val="none"/>
          <w:insideV w:val="none"/>
        </w:tblBorders>
      </w:tblPr>
      <w:tblGrid>
        <w:gridCol w:w="8173"/>
        <w:gridCol w:w="4907"/>
      </w:tblGrid>
      <w:tr>
        <w:trPr>
          <w:trHeight w:val="30" w:hRule="atLeast"/>
        </w:trPr>
        <w:tc>
          <w:tcPr>
            <w:tcW w:w="8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cMar>
              <w:top w:w="15" w:type="dxa"/>
              <w:left w:w="15" w:type="dxa"/>
              <w:bottom w:w="15" w:type="dxa"/>
              <w:right w:w="15" w:type="dxa"/>
            </w:tcMar>
            <w:vAlign w:val="center"/>
          </w:tcPr>
          <w:bookmarkStart w:name="z641" w:id="167"/>
          <w:p>
            <w:pPr>
              <w:spacing w:after="20"/>
              <w:ind w:left="20"/>
              <w:jc w:val="both"/>
            </w:pPr>
            <w:r>
              <w:rPr>
                <w:rFonts w:ascii="Times New Roman"/>
                <w:b w:val="false"/>
                <w:i w:val="false"/>
                <w:color w:val="000000"/>
                <w:sz w:val="20"/>
              </w:rPr>
              <w:t>
Приложение 7 к регламенту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167"/>
        </w:tc>
      </w:tr>
    </w:tbl>
    <w:bookmarkStart w:name="z642" w:id="168"/>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168"/>
    <w:bookmarkStart w:name="z643" w:id="169"/>
    <w:p>
      <w:pPr>
        <w:spacing w:after="0"/>
        <w:ind w:left="0"/>
        <w:jc w:val="left"/>
      </w:pPr>
      <w:r>
        <w:rPr>
          <w:rFonts w:ascii="Times New Roman"/>
          <w:b/>
          <w:i w:val="false"/>
          <w:color w:val="000000"/>
        </w:rPr>
        <w:t xml:space="preserve">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169"/>
    <w:bookmarkStart w:name="z644" w:id="170"/>
    <w:p>
      <w:pPr>
        <w:spacing w:after="0"/>
        <w:ind w:left="0"/>
        <w:jc w:val="both"/>
      </w:pPr>
      <w:r>
        <w:rPr>
          <w:rFonts w:ascii="Times New Roman"/>
          <w:b w:val="false"/>
          <w:i w:val="false"/>
          <w:color w:val="000000"/>
          <w:sz w:val="28"/>
        </w:rPr>
        <w:t>
</w:t>
      </w: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521200"/>
                    </a:xfrm>
                    <a:prstGeom prst="rect">
                      <a:avLst/>
                    </a:prstGeom>
                  </pic:spPr>
                </pic:pic>
              </a:graphicData>
            </a:graphic>
          </wp:inline>
        </w:drawing>
      </w:r>
      <w:r>
        <w:br/>
      </w:r>
      <w:r>
        <w:rPr>
          <w:rFonts w:ascii="Times New Roman"/>
          <w:b w:val="false"/>
          <w:i w:val="false"/>
          <w:color w:val="000000"/>
          <w:sz w:val="28"/>
        </w:rPr>
        <w:t>
 </w:t>
      </w:r>
    </w:p>
    <w:bookmarkEnd w:id="170"/>
    <w:bookmarkStart w:name="z645" w:id="171"/>
    <w:p>
      <w:pPr>
        <w:spacing w:after="0"/>
        <w:ind w:left="0"/>
        <w:jc w:val="both"/>
      </w:pPr>
      <w:r>
        <w:rPr>
          <w:rFonts w:ascii="Times New Roman"/>
          <w:b w:val="false"/>
          <w:i w:val="false"/>
          <w:color w:val="000000"/>
          <w:sz w:val="28"/>
        </w:rPr>
        <w:t>
            Условные обозначения:</w:t>
      </w:r>
      <w:r>
        <w:br/>
      </w:r>
      <w:r>
        <w:rPr>
          <w:rFonts w:ascii="Times New Roman"/>
          <w:b w:val="false"/>
          <w:i w:val="false"/>
          <w:color w:val="000000"/>
          <w:sz w:val="28"/>
        </w:rPr>
        <w:t>
 </w:t>
      </w:r>
    </w:p>
    <w:bookmarkEnd w:id="171"/>
    <w:bookmarkStart w:name="z646" w:id="172"/>
    <w:p>
      <w:pPr>
        <w:spacing w:after="0"/>
        <w:ind w:left="0"/>
        <w:jc w:val="both"/>
      </w:pPr>
      <w:r>
        <w:rPr>
          <w:rFonts w:ascii="Times New Roman"/>
          <w:b w:val="false"/>
          <w:i w:val="false"/>
          <w:color w:val="000000"/>
          <w:sz w:val="28"/>
        </w:rPr>
        <w:t>
</w:t>
      </w:r>
      <w:r>
        <w:drawing>
          <wp:inline distT="0" distB="0" distL="0" distR="0">
            <wp:extent cx="67183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18300" cy="2743200"/>
                    </a:xfrm>
                    <a:prstGeom prst="rect">
                      <a:avLst/>
                    </a:prstGeom>
                  </pic:spPr>
                </pic:pic>
              </a:graphicData>
            </a:graphic>
          </wp:inline>
        </w:drawing>
      </w:r>
      <w:r>
        <w:br/>
      </w:r>
      <w:r>
        <w:rPr>
          <w:rFonts w:ascii="Times New Roman"/>
          <w:b w:val="false"/>
          <w:i w:val="false"/>
          <w:color w:val="000000"/>
          <w:sz w:val="28"/>
        </w:rPr>
        <w:t>
 </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