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0560" w14:textId="8620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развития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августа 2015 года № 310. Зарегистрировано Департаментом юстиции Северо-Казахстанской области 25 сентября 2015 года № 3391. Утратило силу постановлением акимата Северо-Казахстанской области от 16 июня 2016 года N 235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августа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государственной услуги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"Субсидирование развития семеноводства"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"Субсидирование развития семеноводства" (далее – государственная услуга) оказывается государственным учреждением "Управление сельского хозяйства Северо-Казахстанской области" (далее – Управление)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семеноводства", утвержденного приказом Министра сельского хозяйства Республики Казахстан от 6 мая 2015 года № 4-2/419 (зарегистрирован в Реестре государственной регистрации нормативных правовых актов за № 11455) 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,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документов для оказания государственной услуги осуществляются отделами сельского хозяйства районов и города Петропавловск (далее – Отдел)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Выдача результата оказания государственной услуги осуществляется Управлением. Прием заявления и выдача результата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являются заявки по форме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Отдела осуществляет прием и регистрацию входящей корреспонденции с последующей передачей руководителю Отдела для определения ответственного исполнителя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зарегистрированное заявление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Отдела обеспечивает публикацию объявления о начале приема заявок для участия в программе субсидирования, порядке работы Межведомственной комиссии (далее – МВК) на интернет-ресурсе акимата района и в местных средствах массовой информации с указанием сроков приема документов на получение субсидий – ежегодно до 20 мая, передает принятые документы в МВК.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опубликованное объявление о начале приема заявок для участия в программе субсидирования, порядке работы МВК на интернет-ресурсе акимата района и в местных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МВК формирует перечень получателей субсидий по району (далее – Перечень по району)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 развития семеноводства, утвержденных приказом Министра сельского хозяйства Республики Казахстан от 12 декабря 2014 года № 4-2/664 (зарегистрирован в Реестре государственной регистрации нормативных правовых актов за № 10190) (далее – Правила), а также Реестр семеноводческих хозяйств по району (далее – Реестр по району), через которые поданы заявки сельхозтоваропроизводителей (далее – СХТП)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направляет их на утверждение в местный исполнительный орган района (города) -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Перечень получателей субсидий по району и Реестр семеноводческих хозяйств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Аким района (города) утверждает Перечень по району и Реестр по району в течение 2 (двух) рабочих дней после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утвержденный Перечень по району и Реестр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Отдел в течение 3 (трех) рабочих дней после утверждения представляет в Управление Перечень по району и Реестр по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принятие Управлением Перечня получателей субсидий по району и Реестра семеноводческих хозяйств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Управление в течение 10 (десяти) рабочих дней со дня поступления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составляет и утверждает сводные акты по объемам приобретения (использования семеноводческим хозяйством) семян первой репродукции, гибридов первого поколения по области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выплаты субсидий для частичного возмещения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СХТП, за исключением семеноводческих хозяйств, на приобретение семян первой репродукции и гибридов первого поколения (включая семена, ввозимые из стран ближнего и дальнего зарубежья и других областей республики в соответствии с законодательством Республики Казахстан в области семеноводства);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семеноводческих хозяйств за использованные на посев семена первой репродукции и гибридов первого поколения собственного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сводные акты по объемам реализованных элитных саженцев плодово-ягодных культур и винограда по области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для выплаты субсидий для частичного возмещения затрат элитно-семеноводческих хозяйств на производство элитных саженцев плодово-ягодных культур и винограда при условии их реализации сельхозтоваропроизводителям по удешевленной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утвержденным сводным актам по области и на основе установленных размеров субсидий определяет объемы субсидий, подлежащих выплате;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формирует и утверждает сводные ведомости для выплаты субсидий на частичное возмещение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приобретенные (использованные семеноводческим хозяйством) семена первой репродукции и гибридов первого поколения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производство элитных саженцев, реализованных СХТП,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(в пределах установленных для каждого элитно-семеноводческого хозяйства квот).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– составленные и утвержденные: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сводные акты по объемам приобретения (использования семеноводческим хозяйством) семян первой репродукции, гибридов первого поколения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сводные акты по объемам реализованных элитных саженцев плодово-ягодных культур и винограда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сформированные и утвержденные сводные ведомости для выплаты субсидий на частичное возмещение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приобретенные (использованные семеноводческим хозяйством) семена первой репродукции и гибридов первого поколения;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производство элитных саженцев, реализованных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Управление в течение 10 (десяти) рабочих дней после утверждения соответствующей сводной ведомости в соответствии с индивидуальным планом финансирования по платежам представляет в территориальное подразделение казначейства реестр счетов к оплате и счет к оплате в двух экземплярах при представлении на бумажном носителе, а при проведении счетов к оплате по информационной системе "Казначейство-клиент" реестры счетов к оплате не представляются.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представление в территориальное подразделение казначейства реестра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Аким района (города);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Отдела осуществляет прием и регистрацию входящей корреспонденции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Отдела обеспечивает публикацию объявления о начале приема заявок для участия в программе субсидирования, порядке работы МВК на интернет-ресурсе акимата района и в местных средствах массовой информации с указанием сроков приема документов на получение субсидий – ежегодно до 20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МВК формирует Перечень по району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Реестр по району, через которые поданы заявки СХТП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направляет их на утверждение в местный исполнительный орган района (города)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Аким района (города) утверждает Перечень по району и Реестр по району в течение 2 (двух) рабочих дней после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Отдел в течение 3 (трех) рабочих дней после утверждения представляет в Управление Перечень по району и Реестр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Управление в течение 10 (десяти) рабочих дней со дня поступления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составляет и утверждает: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выплаты субсидий,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– сводные акты по объемам приобретения (использования семеноводческим хозяйством) семян первой репродукции, гибридов первого поколения по области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выплаты субсидий,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– сводные акты по объемам реализованных элитных саженцев плодово-ягодных культур и винограда по области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утвержденным сводным актам по области и на основе установленных размеров субсидий определяет объемы субсидий, подлежащих выплате;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формирует и утверждает сводные ведомости для выплаты субсидий на частичное возмещение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приобретенные (использованные семеноводческим хозяйством) семена первой репродукции и гибридов первого поколения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производство элитных саженцев, реализованных СХТП,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(в пределах установленных для каждого элитно-семеноводческого хозяйства квот);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Управление в течение 10 (десяти) рабочих дней после утверждения соответствующей сводной ведомости в соответствии с индивидуальным планом финансирования по платежам представляет в территориальное подразделение казначейства реестр счетов к оплате и счет к оплате в двух экземплярах при представлении на бумажном носителе, а при проведении счетов к оплате по информационной системе "Казначейство-клиент" реестры счетов к оплате не представляются.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порядка взаимодействия структурных подразделений (работников) услугодателя в процессе оказания государственной услуги "Субсидирование развития семеноводства"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"Субсидирование развития семеноводства"</w:t>
            </w:r>
          </w:p>
        </w:tc>
      </w:tr>
    </w:tbl>
    <w:bookmarkStart w:name="z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6"/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местных исполнительных органов Северо-Казахстанской области, районов, </w:t>
      </w:r>
    </w:p>
    <w:bookmarkEnd w:id="7"/>
    <w:bookmarkStart w:name="z8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города Петропавловска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сельского хозяйства Северо-Казахстанской области", адрес: Северо-Казахстанская область, город Петропавловск, улица Парковая 57 "В";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Айыртауского района", адрес: Северо-Казахстанская область, Айыртауский район, село Саумалколь, улица Даулетбая Сыздыкова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сельского хозяйства Акжарского района", адрес: Северо-Казахстанская область, Акжарский район, село Талшик, улица Целинная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Аккайынского района", адрес: Северо-Казахстанская область, Аккайынский район, село Смирново, улица Народная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Есильского района", адрес: Северо-Казахстанская область, Есильский район, село Явленка, улица Ленина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Жамбылского района", адрес: Северо-Казахстанская область, Жамбылский район, село Пресновка, улица Дружбы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района Магжана Жумабаева", адрес: Северо-Казахстанская область, район Магжана Жумабаева, город Булаево, улица Пионерская 2 "А";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"Отдел сельского хозяйства Кызылжарского района", адрес: Северо-Казахстанская область, Кызылжарский район, село Бесколь, улица Институтская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Государственное учреждение "Отдел сельского хозяйства Мамлютского района", адрес: Северо-Казахстанская область, Мамлютский район, город Мамлютка, улица А. Кунанбаева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Государственное учреждение "Отдел сельского хозяйства района имени Габита Мусрепова", адрес: Северо-Казахстанская область, район имени Габита Мусрепова, село Новоишимское, улица Аблай-хана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Государственное учреждение "Отдел сельского хозяйства Тайыншинского района", адрес: Северо-Казахстанская область, Тайыншинский район, город Тайынша, улица Конституции Казахстана 197;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Государственное учреждение "Отдел сельского хозяйства Тимирязевского района", адрес: Северо-Казахстанская область, Тимирязевский район, село Тимирязево, улица ШоканаУалихана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учреждение "Отдел сельского хозяйства Уалихановского района", адрес: Северо-Казахстанская область, Уалихановский район, село Кишкенеколь, улица Джамбула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Государственное учреждение "Отдел сельского хозяйства района Шал акына", адрес: Северо-Казахстанская область, район Шал акына, город Сергеевка, улица Победы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Государственное учреждение "Отдел предпринимательства и сельского хозяйства города Петропавловска", адрес: Северо-Казахстанская область, город Петропавловск, улица Конституции Казахстана 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"Субсидирование развития семеноводства"</w:t>
            </w:r>
          </w:p>
        </w:tc>
      </w:tr>
    </w:tbl>
    <w:bookmarkStart w:name="z9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</w:p>
    <w:bookmarkEnd w:id="9"/>
    <w:bookmarkStart w:name="z10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оказания государственной услуги "Субсидирование развития семеноводства" </w:t>
      </w:r>
    </w:p>
    <w:bookmarkEnd w:id="10"/>
    <w:bookmarkStart w:name="z101" w:id="11"/>
    <w:p>
      <w:pPr>
        <w:spacing w:after="0"/>
        <w:ind w:left="0"/>
        <w:jc w:val="left"/>
      </w:pP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