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c5f0" w14:textId="4a3c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сентября 2015 года № 334. Зарегистрировано Департаментом юстиции Северо-Казахстанской области 9 октября 2015 года № 3403. Утратило силу постановлением акимата Северо-Казахстанской области от 11 апреля 2018 года № 97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Северо-Казахстанской области от 03 сентября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лабораторий по экспертизе качества семян"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"Аттестация лабораторий по экспертизе качества семян" разработан на основании стандарта государственной услуги "Аттестация лабораторий по экспертизе качества семян",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в Реестре государственной регистрации нормативных правовых актов за № 11777).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"Аттестация лабораторий по экспертизе качества семян" (далее – государственная услуга) оказывается местным исполнительным органом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при непосредственном обращении через канцелярию услугодателя, а также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свидетельства об аттестации (далее – свидетельство об аттестации).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улуга оказывается бесплатно юридическим лицам.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его представителем по доверенности)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через канцелярию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информацию о соответствии требованиям, предъявляемым к лабораториям по экспертизе качеств семян, в виде формы сведений,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запрос в форме электронного документа, удостоверенного электронной цифровой подписью (далее–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копия формы сведений о соответствии требованиям, предъявляемым к лабораториям по экспертизе качеств семян, в виде формы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прием, регистрацию полученных документов и выдачу талона о принятии заявления и пакета документов – не более 15 (пятнадцати)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документами, определяет ответственного исполнителя, оформляет резолюцию и направляет документы ответственному исполнителю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и передает документы в аттестационную комиссию – не более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полноту представленных документов, с выездом на место проводит обследование в течение 2 (двух) рабочих дней с момента получения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составляет акт обследования, на основании акта обследования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основании рассмотренных документов, акта обследования принимает решение об аттестации лаборатории по экспертизе качества семян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оформляет и направляет протокол ответственному исполнителю услугодателя – не более 8 (восемь)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согласно протоколу аттестационной комиссии подготавливает проект постановления и направляет его на согласование в местный исполнительный орган (далее – акимат области)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акимат области утверждает проект постановления о присвоении услугополучателю статуса лаборатории по экспертизе качества семян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руководитель услугодателя подписывает свидетельство об аттестации и направляет в канцелярию – не более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работник канцелярии услугодателя выдает свидетельство об аттестации – не более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документов, выдача талона о принятии заявления и пакета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передает документы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составление акта обследования, оформление решение комиссии в форме протокола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проекта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утверждение проекта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подписание свидетельство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выдача свидетельства об аттестации.</w:t>
      </w:r>
    </w:p>
    <w:bookmarkEnd w:id="5"/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прием, регистрацию полученных документов и выдачу талона о принятии заявления и пакета документов – не более 15 (пятнадцати) минут. Результат – выдача талона услугополучателю, (либо его представителю по доверенности) о принятии заявления и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документами, определяет ответственного исполнителя, оформляет резолюцию и направляет документы ответственному исполнителю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изучает и передает документы в аттестационную комиссию – не более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полноту представленных документов, с выездом на место проводит обследование в течение 2 (двух) рабочих дней с момента получения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составляет акт обследования, на основании акта обследования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основании рассмотренных документов, акта обследования принимает решение об аттестации лаборатории по экспертизе качества семян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оформляет и направляет протокол ответственному исполнителю услугодателя – не более 8 (восьми)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согласно протоколу аттестационной комиссии подготавливает проект постановления и направляет его на согласование в местный исполнительный орган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акимат области утверждает проект постановления о присвоении услугополучателю статуса лаборатории по экспертизе качества семян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руководитель услугодателя подписывает свидетельство об аттестации и направляет в канцелярию – не более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работник канцелярии услугодателя выдает свидетельство об аттестации – не более 15 (пятнадцати) минут. </w:t>
      </w:r>
    </w:p>
    <w:bookmarkEnd w:id="7"/>
    <w:bookmarkStart w:name="z8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"/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(либо его представителем по доверенности)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выбор услугополучателем электронной государственной услуги, заполнение полей электронного запроса и прикрепление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(далее– ИИН), указанным в запросе, и ИИН, указанным в регистрационном свидетельстве ЭЦП. Формирование сообщения об отказе в запрашиваемой услуге в связи с не подтверждением подлинности ЭЦП, либо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"личного кабинета"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получение услугополучателем результата государственной услуги в истории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Подробнее описание последовательности процедур (действии), через канцелярию услугодателя и портал указаны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аттестацию (переаттестацию) и присвоить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 по экспертизе качества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сельскохозяйственные растения, по которым проводится экспертиза качества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об услугополучателе: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(индекс, район, область, город (село), улица, номер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соответствии с пунктом 4 регламента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"Аттестация лаборатории по экспертизе качества семян")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(при наличии), входящих в состав юридического лица (с указанием наименования сельскохозяйственных растений, по которым проводится экспертиза качества семян, почтового и электронного адресов, контактного телефона):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отчество)                   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0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"__" 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отчество, ответственного лица,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принявшего заявление)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1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требованиям, предъявляемым к лабораториям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задания (помещения), предназначенного для проведения экспертизы качества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2019"/>
        <w:gridCol w:w="8195"/>
      </w:tblGrid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право собственности или иное законное основание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лабораторного оборудования и средств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522"/>
        <w:gridCol w:w="830"/>
        <w:gridCol w:w="4970"/>
        <w:gridCol w:w="1753"/>
        <w:gridCol w:w="2368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"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лабораторного оборудования, средства измерения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_____20__год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лабораторного оборудования, средства измерения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проверке (аттестации)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инвентаря: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363"/>
        <w:gridCol w:w="1363"/>
        <w:gridCol w:w="8166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инвентаря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_____20__год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стеллажей для хранения проб семян: имеется ______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наличии семенных экспертов: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355"/>
        <w:gridCol w:w="753"/>
        <w:gridCol w:w="5149"/>
        <w:gridCol w:w="326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о начале осуществления деятельности по проведению экспертизы сортовых и посевных качеств семян, полученного местным исполнительным органом от семенного эксперта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документа, подтверждающего наличие трудовых отношений с лабораторией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заполняется по каждому структурному подразделению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1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"Аттестация лабораторий по экспертизе качества семян"</w:t>
      </w:r>
    </w:p>
    <w:bookmarkEnd w:id="26"/>
    <w:bookmarkStart w:name="z1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