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f6692" w14:textId="58f66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15 мая 2015 года № 162 "Об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ноября 2015 года № 451. Зарегистрировано Департаментом юстиции Северо-Казахстанской области 15 декабря 2015 года № 3501. Утратило силу постановлением акимата Северо-Казахстанской области от 28 января 2016 года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Северо-Казахстанской области от 28.01.2016 </w:t>
      </w:r>
      <w:r>
        <w:rPr>
          <w:rFonts w:ascii="Times New Roman"/>
          <w:b w:val="false"/>
          <w:i w:val="false"/>
          <w:color w:val="ff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от 15 мая 2015 года № 162 "Об определении Перечня должностей специалистов в области здравоохранения, социального обеспечения, образования, культуры, спорта, ветеринарии, являющихся гражданскими служащими и работающих в сельской местности, имеющие право на повышение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условиях" (зарегистрировано в Реестре государственной регистрации № 3264, опубликовано от 16 июня 2015 года в газете "Северный Казахстан"),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культуры, спорта, ветеринарии, являющихся гражданскими служащими и работающих в сельской местности, имеющие право на повышение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определенным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 ноября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К.Едресов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