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7109" w14:textId="0367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2015 года № 486. Зарегистрировано Департаментом юстиции Северо-Казахстанской области 15 января 2016 года № 3559. Утратило силу постановлением акимата Северо-Казахстанской области от 15 июня 2017 года № 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15.06.2017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14 декабря 2015 года № 486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(далее – регламент) разработан в соответствии со стандартом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апреля 2015 года № 285 "Об утверждении стандартов государственных услуг в сфере учета государственного имущества" (зарегистрирован в Реестре государственной регистрации нормативных правовых актов Республики Казахстан № 11154) (далее – Стандарт). Государственная услуга оказывается местным исполнительным органом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договор дарения и акт приема-передачи имущества (передаточный акт), согласно приложению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структурные подразделения соответствующих местных исполнительных органов, осуществляющих функции в сфере учета коммунального имущества.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физические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предложение о передаче государству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копии правоустанавливающих документов - акт права землепользования (на условиях аренды, собственность), технический паспорт (недвижимость, автомашин), данные о регистрации права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данные о стоимости на передаваемое имущество (отчет об оценке);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негосударственные юридические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предложение о передаче государству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копии правоустанавливающих документов (акт права землепользования (на условиях аренды, собственность), технический паспорт (недвижимость, автомашин), данные о регистрации права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данные о стоимости на передаваемое имущество (выписка из баланса или отчет об оценке);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 органа негосударственного юридического лица, к компетенции которого согласно Уставу относятся вопросы отчуждения имущества, в том числе его передача в государственную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документов, их регистрацию, выдает расписку услугополучателю и передает документы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 и передает для исполнения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полноты документов, направляет соответствующий запрос в акиматы районов, городов областного значения и областные управления (далее – государственные органы) по предоставлению заключения о необходимости (отсутствии необходимости) приобретения государством прав на имущество по договору дарения–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государственные органы со дня получения соответствующего запроса готовят заключение о необходимости (отсутствии необходимости) приобретения государством прав на имущество по договору дарения и направляют ответственному исполнителю услугодателя–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проект постановления акимата области о заключении договора дарения (далее - постановление) –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постановление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направляет постановление в соответствующий государственный орган для заключения договора дарения и подписания акта приема-передачи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государственные органы со дня получения постановления принимают необходимые меры по заключению договора дарения и подписания акта приема-передачи – 20 (двадцать)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Результат процедуры (действия) по оказанию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направление соответствующего запроса в государственные органы по предоставлению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направление заключения государственного органа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постановление области о заключении договора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подписание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направление постановления в соответствующий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заключение договора дарения и подписание актов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государственные органы.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документов, их регистрацию, выдает расписку услугополучателю и передает документы руководителю услугодателя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 и передает для исполнения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полноты документов, направляет соответствующий запрос в акиматы районов, городов областного значения и областные управления (далее – государственные органы) по предоставлению заключения о необходимости (отсутствии необходимости) приобретения государством прав на имущество по договору дарения–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государственные органы со дня получения соответствующего запроса готовят заключение о необходимости (отсутствии необходимости) приобретения государством прав на имущество по договору дарения и направляют ответственному исполнителю услугодателя–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проект постановления акимата области о заключении договора дарения (далее - постановление) –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постановление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направляет постановление в соответствующий государственный орган для заключения договора дарения и подписания акта приема-передачи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государственные органы со дня получения постановления принимают необходимые меры по заключению договора дарения и подписания акта приема-передачи – 20 (двадцать)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"Принятие Республикой Казахстан прав на имущество негосударственных юридических лиц и физических лиц по договору дарения"</w:t>
            </w:r>
          </w:p>
        </w:tc>
      </w:tr>
    </w:tbl>
    <w:bookmarkStart w:name="z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699"/>
        <w:gridCol w:w="6379"/>
        <w:gridCol w:w="3099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Северо-Казахстанской области"</w:t>
            </w:r>
          </w:p>
          <w:bookmarkEnd w:id="10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 включительно с 9.00 до 18.30 часов, перерыв с 13.00 до 14.30 часов, кроме выходных и праздничных дней, согласно трудовому законодательству Республики Казахстан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 46-30-05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"Принятие Республикой Казахстан прав на имущество негосударственных юридических лиц и физических лиц по договору дарения"</w:t>
            </w:r>
          </w:p>
        </w:tc>
      </w:tr>
    </w:tbl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7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