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ea64d" w14:textId="d8ea6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ветеринарии города Петропавловска"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от 29 июня 2015 года № 1197. Зарегистрировано Департаментом юстиции Северо-Казахстанской области 31 июля 2015 года № 3334. Утратило силу постановлением акимата города Петропавловска Северо-Казахстанской области от 10 апреля 2017 года № 665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города Петропавловска Северо-Казахстанской области от 10.04.2017 </w:t>
      </w:r>
      <w:r>
        <w:rPr>
          <w:rFonts w:ascii="Times New Roman"/>
          <w:b w:val="false"/>
          <w:i w:val="false"/>
          <w:color w:val="ff0000"/>
          <w:sz w:val="28"/>
        </w:rPr>
        <w:t>№ 665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момента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42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подпунктами 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17, </w:t>
      </w:r>
      <w:r>
        <w:rPr>
          <w:rFonts w:ascii="Times New Roman"/>
          <w:b w:val="false"/>
          <w:i w:val="false"/>
          <w:color w:val="000000"/>
          <w:sz w:val="28"/>
        </w:rPr>
        <w:t>статьей 164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города Петропавловска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Положение государственного учреждения "Отдел ветеринарии города Петропавловска"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ветеринарии города Петропавловска" в установленном порядке зарегистрировать Положение государственного учреждения "Отдел ветеринарии города Петропавловска" в Департаменте юстиции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постановления возложить на заместителя акима города, курирующего данную сферу.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его первого официального опубликования и распространяется на правоотношения, возникшие с 25 февраля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Тасмаганбетов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 города Петропавловска от 29 июня 2015 года № 1197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"Отдел ветеринарии города Петропавловска"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Общее положение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ветеринарии города Петропавловска" является государственным органом Республики Казахстан, осуществляющим руководство в сфере ветеринарии на территории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"Отдел ветеринарии города Петропавловска" образован путем реорганизации (выделения) из Государственного учреждения "Отдел предпринимательства, сельского хозяйства и ветеринарии города Петропавловска".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"Отдел ветеринарии города Петропавловска" имеет ведомство: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коммунальное предприятие на праве хозяйственного ведения "Ветеринарная станция акимата города Петропавловска Северо-Казахстанской области".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Государственное учреждение "Отдел ветеринарии города Петропавловска"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2002 года "О ветеринарии", актами Президента и Правительства Республики Казахстан, иными нормативными правовыми актами, а также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ветеринарии города Петропавловска"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ветеринарии города Петропавловска"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ветеринарии города Петропавловска" имеет право выступать стороной гражданско-правовых отношений от имени государства, если он на это уполномочен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Государственное учреждение "Отдел ветеринарии города Петропавловска"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ветеринарии города Петропавловска" и другими актами, предусмотренными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Структура и лимит штатной численности государственного учреждения "Отдел ветеринарии города Петропавловска"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Местонахождение юридического лица: 150011, Республика Казахстан, Северо-Казахстанская область, города Петропавловск, улица Конституции Казахстана, 23.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Полное наименование государственного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государственном языке: "Петропавл қаласының ветеринария бөлімі"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русском языке: государственное учреждение "Отдел ветеринарии города Петропавловска".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Настоящее Положение является учредительным документом государственного учреждения "Отдел ветеринарии города Петропавловска".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Финансирование деятельности государственного учреждения "Отдел ветеринарии города Петропавловска" осуществляется из средств городского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Государственному учреждению "Отдел ветеринарии города Петропавловска"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ветеринарии города Петропавловска".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ветеринарии города Петропавловска"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Миссия государственного учреждения "Отдел ветеринарии города Петропавловска" заключается в содействии развитию и совершенствованию государственной политики в сфере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Задачи государственного учреждения "Отдел ветеринарии города Петропавловска":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- защита животных от болезней и их лечение;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- охрана здоровья населения от болезней, общих для животных и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- обеспечение ветеринарно-санитарной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- охрана территории Республики Казахстан от заноса и распространения заразных и экзотических болезней животных из других государств;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- контроль за безопасностью и качеством ветеринарных препаратов, кормов и кормовых добавок;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разработка и использование средств и методов диагностики, борьбы с болезнями животных и обеспечения ветеринарно-санитарной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- предупреждение и ликвидация загрязнения окружающей среды при осуществлении физическими и юридическими лицами деятельности в области ветеринарии;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развитие ветеринарной науки, подготовка и повышение квалификации ветеринарных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государственный ветеринарно-санитарный контроль за соблюдением законодательства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</w:t>
      </w:r>
      <w:r>
        <w:rPr>
          <w:rFonts w:ascii="Times New Roman"/>
          <w:b w:val="false"/>
          <w:i w:val="false"/>
          <w:color w:val="000000"/>
          <w:sz w:val="28"/>
        </w:rPr>
        <w:t xml:space="preserve">Функции государственного учреждения "Отдел ветеринарии города Петропавловска":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внесение в местный представительный орган области для утверждения правил содержания животных, правил содержания и выгула собак и кошек, правил отлова и уничтожения бродячих собак и кошек, предложений по установлению границ санитарных зон содержания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организация отлова и уничтожения бродячих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организация строительства скотомогильников (биотермических ям) и обеспечение их содержания в соответствии с ветеринарными (ветеринарно-санитарными) требованиями;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организация и обеспечение предоставления заинтересованным лицам информации о проводимых ветеринарных мероприятиях;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организация и проведение просветительной работы среди населения по вопросам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организация государственных комиссий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организаций по производству, хранению и реализации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обезвреживание (обеззараживание) и переработка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предложений в местный исполнительный орган города о принятии решений об установлении карантина или ограничительных мероприятий по представлению главного государственного ветеринарно-санитарного инспектора соответствующей территории в случае возникновения заразных болезней животных на территории города Петропавловска;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предложений в местный исполнительный орган города о принятии решений о снятии ограничительных мероприятий или карантина по представлению главного государственного ветеринарно – санитарного инспектора соответствующей территории после проведения комплекса ветеринарных мероприятий по ликвидации очагов заразных болезней животных на территории города Петропавловска;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утверждение списка государственных ветеринарных врачей, имеющих право выдачи ветеринарно-санитарного заключения на объекты государственного ветеринарно-санитарного контроля и надзора;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организация и осуществление государственного ветеринарно-санитарного контроля и надзора за соблюдением физическими и юридическими лицами законодательства Республики Казахстан в области ветеринарии в пределах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проведение обследования эпизоотических очагов в случае их возникновения;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выдача акта эпизоотологического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государственного ветеринарно-санитарного контроля и надзора на предмет соблюдения требований законодательства Республики Казахстан в области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объектах внутренней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объектах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в организациях по хранению и реализации ветеринарных препаратов, кормов и кормовых добавок (за исключением связанных с импортом и экспортом);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 лиц, осуществляющих предпринимательскую деятельность в области ветеринарии за исключением производства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транспортировке (перемещении), погрузке, выгрузке перемещаемых (перевозимых) объектов в пределах соответствующей административно-территориальной единицы, за исключением их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всех видах транспортных средств, по всем видам тары, упаковочных материалов, которые могут быть факторами передачи возбудителей болезней животных,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скотопрогонных трассах, маршрутах, территориях пастбищ и водопоя животных, по которым проходят маршруты транспортировки (перемещения);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территориях, в производственных помещениях и за деятельностью физических и юридических лиц, выращивающих, хранящих, перерабатывающих, реализующих или использующих перемещаемые (перевозимые) объекты,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государственного ветеринарно-санитарного контроля и надзора за соблюдением зоогигиенических и ветеринарных (ветеринарно-санитарных) требований при размещении, строительстве, реконструкции и вводе в эксплуатацию скотомогильников (биотермических ям), объектов государственного ветеринарно-санитарного контроля и надзора, связанных с содержанием, разведением, использованием, производством, заготовкой (убоем), хранением, переработкой и реализацией, а также при транспортировке (перемещении) перемещаемых (перевозимых)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составление акта государственного ветеринарно-санитарного контроля и надзора в отношении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организация проведения ветеринарных мероприятий по энзоотическим болезням животных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организация проведения ветеринарных мероприятий по профилактике, отбору проб биологического материала и доставке их для диагностики особо опасных болезней животных по перечню, утверждаемому уполномоченным органом, а также других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организация проведения мероприятий по идентификации сельскохозяйственных животных, ведению базы данных по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определение потребности в изделиях (средствах) и атрибутах для проведения идентификации сельскохозяйственных животных и передача информации в местный исполнительный орган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свод, анализ ветеринарного учета и отчетности и их представление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предложений в местный исполнительный орган области по ветеринарным мероприятиям по профилактике заразных и незаразных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предложений в местный исполнительный орган области по перечню энзоотических болезней животных, профилактика и диагностика которых осуществляются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организация хранения ветеринарных препаратов, приобретенных за счет бюджетных средств, за исключением республиканского запаса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предложений в местный исполнительный орган области о ветеринарных мероприятиях по обеспечению ветеринарно-санитарной безопасности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организация санитарного убоя больных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прием уведомлений от физических и юридических лиц о начале или прекращении осуществления предпринимательской деятельности в области ветеринарии, а также ведение государственного электронного реестра разрешений и уведомлений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2014 года № 202-V ЗРК "О разрешениях и уведомлениях";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17 - в редакции постановления акимата города Петропавловска Северо-Казахстанской области от 14.08.2015 </w:t>
      </w:r>
      <w:r>
        <w:rPr>
          <w:rFonts w:ascii="Times New Roman"/>
          <w:b w:val="false"/>
          <w:i w:val="false"/>
          <w:color w:val="ff0000"/>
          <w:sz w:val="28"/>
        </w:rPr>
        <w:t>N 1457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Права и обязанности государственного учреждения "Отдел ветеринарии города Петропавловска":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-запрашивать и получать необходимую информацию от уполномоченного государственного органа в области ветеринарии и иных организаций для осуществления возложенных на него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инициировать отзыв лицензий юридических и физических лиц, осуществляющих предпринимательскую деятельность в области ветеринарии, в случаях нарушения ими установленных ветеринарно-санитарных правил и нормативов, в порядке, установленном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-проводить аттестацию физических и юридических лиц, осуществляющих предпринимательскую деятельность в области ветеринарии на территории города Петропавловска;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-внесение предложений в местный исполнительный орган области по перечню энзоотических болезней животных, профилактика и диагностика которых осуществляются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-беспрепятственно посещать (по предъявлении служебного удостоверения) в порядке, установленном законодательством Республики Казахстан в области ветеринарии объекты государственного ветеринарно-санитарного контроля и надзора, а также получать информацию о деятельности физических и юридических лиц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-для проведения ветеринарных мероприятий по профилактике проводить отбор проб биологического материала и доставку их для диагностики особо опасных болезней животных по перечню, утверждаемому уполномоченным органом, а также других болезней животных с уведомлением заинтересованных лиц о сроках проведения их исследования;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-издавать акты в пределах полномочий, предоставленных Законом Республики Казахстан от 10 июля 2002 года № 339 "О ветеринарии";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-при выявлении на территориях ветеринарно-санитарного благополучия, а также в неблагополучных пунктах перемещаемых (перевозимых) объектов, представляющих опасность для здоровья животных и человека, принимать участие в организации их обезвреживания (обеззараживания) или переработки, а также сообщать об указанных фактах в уполномоченный государственный орган в области здравоохранения;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возмещать владельцам стоимость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- предъявлять иски в суд в случае нарушения законодательства Республики Казахстан в области ветеринарии;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выполнение задач, функций, возложенных на государственное учреждение "Отдел ветеринарии города Петропавловска".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Руководство государственного учреждения "Отдел ветеринарии города Петропавловска" осуществляется первым руководителем, который несет персональную ответственность за выполнение возложенных на государственное учреждение "Отдел ветеринарии города Петропавловска"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20. Первый руководитель государственного учреждения "Отдел ветеринарии города Петропавловска" назначается на должность и освобождается от должности акимом города Петропавловска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21. Первый руководитель государственного учреждения "Отдел ветеринарии города Петропавловска" назначает на должность заместителя и освобождает от должности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Полномочия первого руководителя государственного учреждения "Отдел ветеринарии города Петропавловска":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-организует и руководит работой государственного учреждения "Отдел ветеринарии города Петропавловска";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-несет персональную ответственность за нарушения антикоррупционного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-определяет обязанности и полномочия сотрудников государственного учреждения "Отдел ветеринарии города Петропавловска";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в соответствии с законодательством назначает и освобождает от должности сотрудников государственного учреждения "Отдел ветеринарии города Петропавловска";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-в установленном законодательством порядке налагает дисциплинарные взыскания на сотрудников государственного учреждения "Отдел ветеринарии города Петропавловска";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-издает и подписывает приказы, дает указания, обязательные для исполнения сотрудниками государственного учреждения "Отдел ветеринарии города Петропавловска";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-в пределах своей компетенции представляет государственное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учреждение "Отдел ветеринарии города Петропавловска" в государственных органах и организациях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-осуществляет иные полномочия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"Отдел ветеринарии города Петропавловска"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"Отдел ветеринарии города Петропавловска" является правопреемником по всем имущественным и неимущественным правам и обязанностям реорганизованного Государственного учреждения "Отдел предпринимательства, сельского хозяйства и ветеринарии города Петропавловска" путем выделения Государственного учреждения "Отдел ветеринарии города Петропавловска" и Государственного учреждения "Отдел предпринимательства и сельского хозяйства города Петропавловска".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Государственное учреждение "Отдел ветеринарии города Петропавловска" может иметь на праве оперативного управления обособленное имущество в случаях, предусмотренных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Имущество государственного учреждения "Отдел ветеринарии города Петропавловска" формируется за счет имущества, переданного ему учредителем, которое состоит из основных фондов и оборотных средств, а также иного имущества (включая денежные доходы), приобретенного в результате собственной деятельности иных источников, не запрещенных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Имущество, закрепленное за государственным учреждением "Отдел ветеринарии города Петропавловска",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Государственное учреждение "Отдел ветеринарии города Петропавловска"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27. Реорганизация (слияние, присоединение, разделение, выделение, преобразование) и ликвидация государственного учреждения "Отдел ветеринарии города Петропавловска"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случае реорганизации или ликвидации государственного учреждения "Отдел ветеринарии города Петропавловска" распределение имущества производится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Внесение изменений и дополнений в Положение Государственного учреждения "Отдел ветеринарии города Петропавловска" производится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