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f1664" w14:textId="94f16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08 мая 2015 года № 848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16 сентября 2015 года № 1607. Зарегистрировано Департаментом юстиции Северо-Казахстанской области 16 октября 2015 года № 3416. Утратило силу постановлением акимата города Петропавловска Северо-Казахстанской области от 29 февраля 2016 года N 451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Петропавловска Северо-Казахстанской области от 29.02 2016 </w:t>
      </w:r>
      <w:r>
        <w:rPr>
          <w:rFonts w:ascii="Times New Roman"/>
          <w:b w:val="false"/>
          <w:i w:val="false"/>
          <w:color w:val="ff0000"/>
          <w:sz w:val="28"/>
        </w:rPr>
        <w:t>N 451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08 мая 2015 года № 848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 год" (зарегистрировано в реестре государственной регистрации нормативных правовых актов под № 3263 от 02 июня 2015 года, опубликовано в официальных печатных изданиях "Проспект СК" № 34 (606) от 28 августа 2015 года, "Қызылжар Нұры" № 34 (560) от 28 августа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Галеев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 акимата города Петропавловска от 16 сентября 2015 год № 1607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за питание в дошкольных организациях города Петропавловска Северо-Казахстанской области на 2015 год из республиканского бюджета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5909"/>
        <w:gridCol w:w="1030"/>
        <w:gridCol w:w="1230"/>
        <w:gridCol w:w="4"/>
        <w:gridCol w:w="1235"/>
        <w:gridCol w:w="1083"/>
        <w:gridCol w:w="1083"/>
      </w:tblGrid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464-040-011 "Реализация государственного образовательного заказа в дошкольных организациях образования. За счет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"Батыр"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"Ақ Көгершiн"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"Айгөлек"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"Алпамыс"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"Балауса"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"Ивушка"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"Арай"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Алтын бесiк" акимата города Петропавловска Северо-Казахстанской области государственного учреждения "Отдел образования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Дарбаев Д.С. "Детский центр Вундеркинд"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"Товарищество с ограниченной ответственностью Ашык Аспан-2"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Дивисин Владимир Григорьевич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"САД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"Ясли-сад "КРОХА"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"Василек"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"Дошкольный учебно-воспитательный центр "Искорка"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"Детский-сад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"Ашық Аспан"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дошкольное учреждение образования "Мини центр " Солнечный домик"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"Баларман"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Товарищество с ограниченной ответственностью "ТайРам"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Товарищество с ограниченной ответственностью "Добрая сказка"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общеобразовательная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10 им.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20 имени Жумабека Ташенова"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"Школа-детский сад № 26"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"Общеобразовательная средняя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"Казахская школа - 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464-009-011 "Обеспечение деятельности организации дошкольного воспитания и обучения. За счет трансфертов из республиканского бюджета."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"Солнышко"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"Сауле"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"Ласточка"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"Аленушка"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"Салтанат"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"Малыш"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"Балапан"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"Айгөлек"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"Ақ Көгершiн"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"Детский сад "Росинка"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"Балдырган"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"Снежинка"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"Hұр бөбек"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"Болашак"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"Балдаурен"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 "Ақ Бота"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учереждения образования д/с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464-003-011 "Общеобразовательное обучение. За счет трансфертов из республиканского бюджета."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843"/>
        <w:gridCol w:w="1281"/>
        <w:gridCol w:w="914"/>
        <w:gridCol w:w="1035"/>
        <w:gridCol w:w="809"/>
        <w:gridCol w:w="210"/>
        <w:gridCol w:w="690"/>
        <w:gridCol w:w="213"/>
        <w:gridCol w:w="3"/>
        <w:gridCol w:w="1306"/>
        <w:gridCol w:w="1"/>
        <w:gridCol w:w="985"/>
        <w:gridCol w:w="493"/>
        <w:gridCol w:w="493"/>
        <w:gridCol w:w="431"/>
        <w:gridCol w:w="433"/>
        <w:gridCol w:w="5"/>
        <w:gridCol w:w="86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за питание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 с неполным днем пребывания самостоятельный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 акимата города Петропавловск от "16 " сентября 2015 год № 1607</w:t>
            </w:r>
          </w:p>
        </w:tc>
      </w:tr>
    </w:tbl>
    <w:bookmarkStart w:name="z16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за питание в дошкольных организациях города Петропавловска Северо-Казахстанской области на 2015 год из местного бюджета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6"/>
        <w:gridCol w:w="5551"/>
        <w:gridCol w:w="1088"/>
        <w:gridCol w:w="1304"/>
        <w:gridCol w:w="1304"/>
        <w:gridCol w:w="1143"/>
        <w:gridCol w:w="1144"/>
      </w:tblGrid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464-009-015 "Обеспечение деятельности организаций дошкольного воспитания и обучения. За счет средств местного бюджета."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"Солнышко" государственного учреждения "Отдел образования города Петропавловска" акимата города Петропавловска Северо-Казахстанской области" (питания)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"Сауле"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"Ласточка"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"Аленушка"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"Салтанат"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области"(питания)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"Малыш"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"Балапан"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"Айголек"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 Көгершін"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"Росинка"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"Балдырган"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"Снежинка"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"Hұр бөбек"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"Болашак"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"Болашак" государственного учреждения "Отдел образования города Петропавловска" акимата города Петропавловска Северо-Казахстанской области" (питания)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"Балдаурен"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"Ақ Бота"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"Детский-сад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 "Детский-сад "Чайка" (питания)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"Батыр" государственного учреждения "Отдел образования города Петропавловска" акимата города Петропавловска Северо-Казахстанской области" (питания)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"Ивушка" государственного учреждения "Отдел образования города Петропавловска" акимата города Петропавловска Северо-Казахстанской области" (питания)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464-003-015 "Общеобразовательное обучение. За счет средств местного бюджета"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школа-комплекс национального возрождения № 17"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43 имени Габита Мусрепова"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"Казахская школа-гимназия"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143"/>
        <w:gridCol w:w="1050"/>
        <w:gridCol w:w="9"/>
        <w:gridCol w:w="929"/>
        <w:gridCol w:w="378"/>
        <w:gridCol w:w="378"/>
        <w:gridCol w:w="116"/>
        <w:gridCol w:w="1382"/>
        <w:gridCol w:w="978"/>
        <w:gridCol w:w="1368"/>
        <w:gridCol w:w="1006"/>
        <w:gridCol w:w="224"/>
        <w:gridCol w:w="774"/>
        <w:gridCol w:w="230"/>
        <w:gridCol w:w="13"/>
        <w:gridCol w:w="9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за питание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