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76c0" w14:textId="6a87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города Петропавловска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17 ноября 2015 года № 2052. Зарегистрировано Департаментом юстиции Северо-Казахстанской области 18 декабря 2015 года № 3502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платы за пользование жилищем из государственного жилищного фонда"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</w:t>
      </w:r>
      <w:r>
        <w:rPr>
          <w:rFonts w:ascii="Times New Roman"/>
          <w:b/>
          <w:i w:val="false"/>
          <w:color w:val="000000"/>
          <w:sz w:val="28"/>
        </w:rPr>
        <w:t>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размер платы за пользование жилищем в квартирах жилых домов, расположенных по адресу: город Петропавловск, улица 5-ая Сенная, дома № 69, № 71 из государственного коммунального жилищного фонда города Петропавловска,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жилищно-коммунального хозяйства, пассажирского транспорта и автомобильных дорог города Петропавловска" заключить договора найма жилья из государственного коммунального жилищного фонда с учетом установленной платы за пользование жилищем.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использованием настоящего постановления возложить на заместителя акима,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 акимата города Петропавловска от 17 ноября 2015 г. №2052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в квартирах жилых домов, расположенных по адресу: город Петропавловск, улица 5-ая Сенная, дома № 69, № 71</w:t>
      </w:r>
      <w:r>
        <w:br/>
      </w:r>
      <w:r>
        <w:rPr>
          <w:rFonts w:ascii="Times New Roman"/>
          <w:b/>
          <w:i w:val="false"/>
          <w:color w:val="000000"/>
        </w:rPr>
        <w:t>за 1 квадратный метр в месяц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Размер платы за один месяц, взимаемый за пользование арендно-коммунального жилья для всех категорий граждан в городе Петропавловск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А=Ц/Т/12,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размер платы за пользование арендно-коммунального жилья для всех категорий граждан (в тенге за один квадратный метр в месяц);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 – стоимость строительства одного квадратного метра общей площади жилища (в 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 – расчетный срок службы зданий (лет), согласно СН РК 1.04-26-2004: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Объект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5-ая Сенная, дом 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(428 546 704 : 4738,9):125:12= 60,2 тг/м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 платы за пользование жилищем из государственного жилищного фонда в квартирах жилого дома, расположенного по адресу: город Петропавловск, улица 5-ая Сенная дом 69 составляет 60 тенге 2 тиын за один квадратный метр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Объект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5-ая Сенная, дом 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(428 608 556 : 4980,0):125:12= 57,3 тг/м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платы за пользование жилищем из государственного жилищного фонда в квартирах жилого дома, расположенного по адресу: город Петропавловск, улица 5-ая Сенная дом 71 составляет 57 тенге 3 тиын за один квадратный метр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