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a556" w14:textId="f98a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"Аккайынский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16 февраля 2015 года № 64. Зарегистрировано Департаментом юстиции Северо-Казахстанской области 3 марта 2015 года № 3132.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государственного учреждения "Аккайынский районный отдел ветеринарии"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Аккайынского района Северо-Казахстанской области от 16 февраля 2015 года № 64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государственного учреждения "Аккайынский районный отдел ветеринарии"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"Аккайынский районный отдел ветеринарии"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"Аккайынский районный отдел ветеринарии" имеет ведомстве государственное коммунальное предприятие на праве хозяйственного ведения "Ветеринарная станция" государственного учреждения "Аккайынский районный отдел ветеринарии" акимата Аккайынского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"Аккайынский районный отдел ветеринарии"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"Аккайынский районный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"Аккайынский районный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"Аккайынский районный отдел ветеринарии" имеет право выступать стороной гражданско-правовых отношений от имени государства, если оно на это уполномочено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"Аккайынский районный отдел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"Аккайынский районный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"Аккайынский районный отдел ветеринарии"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"Аккайынский районный отдел ветеринарии": 150300, Северо-Казахстанская область, Аккайынский район, село Смирново, улица Народная,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"Аққайың аудандық ветеринария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"Аккайынский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"Аккайынский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"Аккайынский районный отдел ветеринарии"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"Аккайынский районный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"Аккайынский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"Аккайынский районный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"Аккайынский районный отдел ветеринарии"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"Аккайынский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и совершенствованию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"Аккайынский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области,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области о ветеринарных мероприятиях по обеспечению ветеринарно - 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инициировать отзыв лицензий юридических и физических лиц, осуществляющих предпринимательскую деятельность в области ветеринарии, в случаях нарушения ими установленных ветеринарно-санитарных правил и нормативов,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вносить предложение о создании в установленном порядке чрезвычайных противоэпизоотических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беспрепятственно посещать (по предъявлении служебного удостоверения) в порядке, установленном законодательством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издавать акты в пределах полномочий, предоставленных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предъявлять иски в суд в случае нарушения законодательства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"Аккайынский районный отдел ветеринарии"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"Аккайынский районный отдел ветеринарии" осуществляется руководителем, который несет персональную ответственность за выполнение возложенных на государственное учреждение "Аккайынский районный отдел ветеринарии"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"Аккайынский районный отдел ветеринарии" назначается на должность и освобождается от должности акимом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"Аккайынский районный отдел ветеринарии"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"Аккайынский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государственного учреждения "Аккайынский районный отдел ветеринарии",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"Аккайынский районный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специалистов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"Аккайынский районный отдел ветеринарии"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"Аккайынский районный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"Аккайынский районный отдел ветеринарии" формируется за счет имущества, переданного ему учредителем – акиматом Аккайынского района Северо-Казахстанской области, которое состоит из основных фондов и оборотных средств, а так же иного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"Аккайынский районный отдел ветеринарии"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Государственной учреждение "Аккайынский районный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"Аккайынский районный отдел ветеринарии"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"Аккайынский районный отдел ветеринарии" осуществляются в соответствии с законодательстовм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"Аккайынский районный отдел ветеринарии" и взаимоотношения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администрацией государственного учреждения "Аккайынский районный отдел ветеринарии" и его трудовым коллективом определяется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Рабочее время государственного учреждения "Аккайынский районный отдел ветеринарии" с 9:00 до 18:30, пять дней в неделю, в выходные дни по графику, обеденный перерыв –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