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138f" w14:textId="8ec1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10 апреля 2009 года № 4-14-4 "О повышении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декабря 2015 года N 5-44-8. Зарегистрировано Департаментом юстиции Северо-Казахстанской области 22 января 2016 года N 3586. Утратило силу решением Айыртауского районного маслихата Северо-Казахстанской области от 13 апреля 2018 года № 6-18-4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Айыртауского районного маслихата Северо-Казахстанской области от 13.04.2018 </w:t>
      </w:r>
      <w:r>
        <w:rPr>
          <w:rFonts w:ascii="Times New Roman"/>
          <w:b w:val="false"/>
          <w:i w:val="false"/>
          <w:color w:val="000000"/>
          <w:sz w:val="28"/>
        </w:rPr>
        <w:t>№ 6-18-4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10 апреля 2009 года № 4-14-4 "О повышении ставок земельного налога" (зарегистрировано в Реестре государственной регистрации нормативных правовых актов под № 13-3-98, опубликовано 22 мая 2009 года в газете "Айыртау таңы", 22 мая 2009 года в газете "Айыртауские зори")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соответственно: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И.Алькенов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