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31f5" w14:textId="9563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Северо-Казахстанской области от 28 января 2015 года № 23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Есильском районе Северо-Казахстанской области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11 ноября 2015 года № 375. Зарегистрировано Департаментом юстиции Северо-Казахстанской области 4 декабря 2015 года № 3489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28 января 2015 года № 23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Есильском районе Северо-Казахстанской области на 2015 год" (зарегистрировано в Реестре государственной регистрации нормативных правовых актов под № 3121 от 27 февраля 2015 года, опубликовано в газете "Есіл таңы" от 13 марта 2015 года № 12 (466), в газете "Ишим" от 13 марта 2015 года № 12 (8752)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Есильском районе Северо-Казахстанской области на 2015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11 ноября 2015 года № 375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Есильском районе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86"/>
        <w:gridCol w:w="857"/>
        <w:gridCol w:w="268"/>
        <w:gridCol w:w="858"/>
        <w:gridCol w:w="268"/>
        <w:gridCol w:w="1196"/>
        <w:gridCol w:w="1407"/>
        <w:gridCol w:w="1407"/>
      </w:tblGrid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Админи-стративно-территори-альное расположе-ние организа-ций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пребы-вания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 село Покровка улица Первомай-ская 30 государствен-ное комму-нальное казенное предприятие "Ясли-сад "Моншак" акимата Есильского района Северо-Казахстан-ской области Министерст-ва образова-ния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 село Николаевка улица Ленина 120 А государствен-ное комму-нальное казенное предприятие детский сад "Бөбекжан"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Есильский Район село Явленка улица А.Иманова 70 коммуналь-ное государ-ственное казенное предприятие "Ясли-сад "Балапан" акимата Есильского района Северо-Казахстан-ской области Министерст-ва образова-ния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1877"/>
        <w:gridCol w:w="1877"/>
        <w:gridCol w:w="1878"/>
        <w:gridCol w:w="1529"/>
        <w:gridCol w:w="776"/>
        <w:gridCol w:w="500"/>
        <w:gridCol w:w="742"/>
        <w:gridCol w:w="500"/>
        <w:gridCol w:w="74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2"/>
        <w:gridCol w:w="2091"/>
        <w:gridCol w:w="1938"/>
        <w:gridCol w:w="1699"/>
        <w:gridCol w:w="1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2-х лет 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2-х до 3-х лет 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