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abd67" w14:textId="2dab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Есильского района Северо-Казахстанской области от 20 февраля 2014 года № 5 "Об образовании избирательных участков на территории Есильского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Есильского района Северо-Казахстанской области от 4 декабря 2015 года N 31. Зарегистрировано Департаментом юстиции Северо-Казахстанской области 29 декабря 2015 года N 3527. Утратило силу решением акима Есильского района Северо-Казахстанской области от 4 января 2019 года № 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Есильского района Северо-Казахстанской области от 04.01.2019 </w:t>
      </w:r>
      <w:r>
        <w:rPr>
          <w:rFonts w:ascii="Times New Roman"/>
          <w:b w:val="false"/>
          <w:i w:val="false"/>
          <w:color w:val="ff0000"/>
          <w:sz w:val="28"/>
        </w:rPr>
        <w:t>№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Есильского района Северо-Казахстанской области от 20 февраля 2014 года № 5 "Об образовании избирательных участков на территории Есильского района" (зарегистрировано в Реестре государственной регистрации нормативных правовых актов под № 2576 от 27 февраля 2014 года, опубликовано в газете "Есіл таңы" от 7 марта 2014 года № 11(412), в газете "Ишим" от 7 марта 2014 года № 11 (8698)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Избирательный участок № 132.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Бескудук, в здании коммунального государственного учреждения "Бескудукская основная школа". В границах села Бескудук, села Тамамбай.";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21)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Избирательный участок № 147.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Ильинка, в здании коммунального государственного учреждения "Ильинская средняя школа". В границах села Ильинка, села Амангельды.";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"41) Избирательный участок № 167.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Явленка, административное здание товарищества с ограниченной ответственностью "Явленка-Норд ХПП" (по согласованию). В границах села Явленка, улица Береговая: с № 1 по № 25, с № 2 по № 4; улица Кизатова: с № 1 по № 47, с № 2 по № 44; улица Комарова: с № 5 по № 49, с № 4 по № 50; улица А.Иманова: с № 7 по № 49, с № 4 по № 54; улица Пушкина: с № 1 по № 49, с № 4 по № 50; улица Ершова: с № 1 по № 47, с № 2 по № 50; улица Г.Мусрепова: с № 1 по № 49, с № 2 по № 48; улица С.Муканова: с № 1 по № 51, с № 2 по № 50; улица Малышева: с № 1 по № 37, с № 2 по № 48; улица А. Тимофеева: с № 1 по № 15, с № 10 по № 32; улица Ф.Токарева: с № 3 по № 15, с № 4 по № 22; переулок Трудовой: с № 1 по № 37; улица Закирова: с № 7 по № 55, с № 16 по № 54; улица Чапаева: с № 1 по № 53, с № 16 по № 54; улица Урицкого: с № 11 по № 47, с № 24 по № 54; улица Лермонтова: с № 27 по № 51, с № 8 по № 48; улица К.Маркса: с № 5 по № 32; улица Ч.Валиханова: с № 1 по № 55, с № 22 по № 48; улица Толстого: № 3 и № 28.";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"42) Избирательный участок № 168.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Явленка, в здании государственного коммунального казенного предприятия "Есильский районный Дом культуры" государственного учреждения "Отдел культуры и развития языков Есильского района Северо-Казахстанской области" акимата Есильского района Северо-Казахстанской области. В границах села Явленка, улица Ленина: с № 13 по № 17, с № 2 по № 30; улица Ибраева: с № 17 по № 27, с № 12 по № 22; улица Коваленко: с № 1 по № 29, с № 4 по № 30; улица Шокаева: с № 3 по № 15, с № 2 по № 28; улица Джамбула: с № 1 по № 15, с № 2 по № 22; улица Позолотина: с № 1 по № 63, с № 2 по № 62; улица Абая: с № 1 по № 13, с № 2 по № 14; улица Сыздыкова: с № 1 по № 31, с № 4 по № 34; улица Байтокина: с № 1 по № 29, с № 2 по № 28; улица Мира: с № 1 по № 41, с № 4 по № 14; улица 40 лет Победы: с № 3 по № 19, с № 4 по № 20; улица Чкалова: с № 2 по № 16; улица Роща: с № 3 по № 17, с № 4 по № 18; проспект Гагарина: с № 7 по № 15, с № 2 по № 18; улица Советская: с № 4 по № 28, с № 3 по № 39; улица КоролҰва: с № 3 по № 19, с № 4 по № 22; улица А. Иманова: с № 53 по № 77, с № 56 по № 76; улица Пушкина: с № 51 по № 75, с № 54 по № 80; улица Г.Мусрепова: с № 51 по № 79, с № 56 по № 88; улица Ершова: с № 49 по № 63, с № 52 по № 78; улица Комарова: с № 51 по № 65, с № 52 по № 76; улица С.Муканова: с № 53 по № 57, с № 52 по № 68; улица Жукова: с № 1 по № 37, с № 4 по № 44; улица Ордженикидзе: с № 5 по № 49, с № 4 по № 38; улица Щорса: с № 11 по № 39, с № 8 по № 46; проезд Степной: с № 1 по № 17, с № 2 по № 18; улица Северная: с № 2 по № 6; улица Горького: с № 1 по № 9, с № 2 по № 12; улица Химиков: с № 1 по № 3, с № 2 по № 10.";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48)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"48) Избирательный участок № 174.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село Явленка, в здании коммунального государственного учреждения "Явленская средняя школа № 3 Есильского района имени Аягана Шажимбаева - кинорежиссера". В границах села Явленка, улица Береговая: с № 27 по № 159, с № 10 по № 118; улица Кизатова:с № 49 по № 179, с № 46 по № 184; улица Ленина: с № 19 по № 93, с № 32 по № 144; улица Ибраева: с № 31 по № 103, с № 24 по № 92; улица Коваленко: с № 33 по № 99, с № 32 по № 104; улица Шокаева:с № 21 по № 89, с № 34 по № 90; улица Джамбула: с № 17 по № 83, с № 26 по № 90; улица Позолотина: с № 67 по № 87, с № 64 по № 120; улица Ауэзова: с № 2 по № 3; улица Некрасова: № 19; улица Пархоменко:№ 20; улица К.Сутюшева: № 11; улица Целинная: № 11; улица Лазо: с № 8 по № 32, с № 3 по № 37; улица Буденного: с № 11 по № 19, с № 12 по № 24; улица Пролетарская: с № 3 по № 23; улица Первомайская:с № 13 по № 17, с № 14 по № 26; улица Воровского: с № 7 по № 13; улица Байтокина: с № 31 по № 41, с № 32 по № 38; улица Водников: с № 2 по № 25; улица Восточная: с № 1 по № 9, с № 2 по № 8; улица Фрунзе:с № 1 по № 33, с № 2 по № 32; улица Кирова: с № 13 по № 38; улица Фурманова: с № 7 по № 47, с № 2 по № 54; улица Шалабаева: с № 3 по № 49, с № 4 по № 48.".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Есильского района Северо-Казахстанской области Кравчука Александра Юрьевича.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Рахиев К.Б.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