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c678" w14:textId="bfec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Жамбылского района Северо-Казахстанской области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31 марта 2015 года № 36/7. Зарегистрировано Департаментом юстиции Северо-Казахстанской области 23 апреля 2015 года № 3225. Утратило силу решением маслихата Жамбылского района Северо-Казахстанской области от 9 марта 2016 года N 46/15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Жамбылского района Северо-Казахстанской области от 09.03.2016 </w:t>
      </w:r>
      <w:r>
        <w:rPr>
          <w:rFonts w:ascii="Times New Roman"/>
          <w:b w:val="false"/>
          <w:i w:val="false"/>
          <w:color w:val="ff0000"/>
          <w:sz w:val="28"/>
        </w:rPr>
        <w:t>N 46/15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Жамбылский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 учетом потребности, заявленной акимом Жамбылского района,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Жамбылского района Северо-Казахстанской области в 2015 году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Действие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экономики и финансов Жамбылского района Северо-Казахстанской области" как уполномоченному органу по развитию сельских территорий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XXХVI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