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d0c98" w14:textId="cad0c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Северо-Казахстанской области от 19 декабря 2014 года № 35/1 "О Кызылжарском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26 октября 2015 года № 41/4. Зарегистрировано Департаментом юстиции Северо-Казахстанской области 3 ноября 2015 года № 3437. Утратило силу в связи с истечением срока действия (письмо аппарата маслихата Кызылжарского района Северо-Казахстанской области от 12 января 2016 года N 9.2.1.29/02)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Кызылжарского района Северо-Казахстанской области от 12.01.2016 N 9.2.1.29/02).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статьями 106 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19 декабря 2014 года № 35/1 "О Кызылжарском районном бюджете на 2015-2017 годы" (зарегистрировано в Реестре государственной регистрации нормативных правовых актов под № 3045 от 8 января 2015 года, опубликовано от 16 января 2015 года в газетах "Қызылжар", "Маяк")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Кызылжарский районный бюджет на 2015-2017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4 562 685,2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налоговым поступлениям – 553 525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неналоговым поступлениям – 14 486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поступлениям от продажи основного капитала – 27 106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3 967 568,2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4 615 523,1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чистое бюджетное кредитование – 48 385,3 тысяч тенге,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65 760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17 374,7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5) дефицит бюджета – - 101 223,2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101 223,2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"12. Утвердить резерв местного исполнительного органа района на 2015 год в сумме 50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 Настоящее решение вводится в действие с 1 января 2015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Кызылжарского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Джандосов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Кызылжарского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районного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Молдахметова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26 октября 2015 года № 41/4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сессии районного маслихата от 19 декабря 2014 года № 35/1</w:t>
            </w:r>
          </w:p>
        </w:tc>
      </w:tr>
    </w:tbl>
    <w:bookmarkStart w:name="z3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8"/>
        <w:gridCol w:w="2"/>
        <w:gridCol w:w="2270"/>
        <w:gridCol w:w="1119"/>
        <w:gridCol w:w="4859"/>
        <w:gridCol w:w="2"/>
        <w:gridCol w:w="32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4 562 685,2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3 967 568,2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3 967 568,2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3 967 568,2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4 615 523,1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179 494,2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178 994,2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27 479,9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2 413 238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2 029 856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172 020,2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167 012,2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14 309,2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57 689,8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13 801,2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747 134,8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26 593,7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23 837,7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253 234,2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115 726,2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130 919,6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10 482,6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30 443,3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526 372,6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478 849,6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17 746,6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-101 223,2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101 223,2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53 191,9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 от 26 октября 2015 года № 41/4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 от 19 декабря 2014 года № 35/1</w:t>
            </w:r>
          </w:p>
        </w:tc>
      </w:tr>
    </w:tbl>
    <w:bookmarkStart w:name="z25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2"/>
        <w:gridCol w:w="1607"/>
        <w:gridCol w:w="1607"/>
        <w:gridCol w:w="4456"/>
        <w:gridCol w:w="34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86 747,2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17 872,7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610"/>
        <w:gridCol w:w="735"/>
        <w:gridCol w:w="735"/>
        <w:gridCol w:w="611"/>
        <w:gridCol w:w="611"/>
        <w:gridCol w:w="797"/>
        <w:gridCol w:w="611"/>
        <w:gridCol w:w="611"/>
        <w:gridCol w:w="735"/>
        <w:gridCol w:w="735"/>
        <w:gridCol w:w="735"/>
        <w:gridCol w:w="735"/>
        <w:gridCol w:w="611"/>
        <w:gridCol w:w="735"/>
        <w:gridCol w:w="611"/>
        <w:gridCol w:w="736"/>
        <w:gridCol w:w="736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1638"/>
        <w:gridCol w:w="1638"/>
        <w:gridCol w:w="4543"/>
        <w:gridCol w:w="332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53"/>
        <w:gridCol w:w="553"/>
        <w:gridCol w:w="553"/>
        <w:gridCol w:w="553"/>
        <w:gridCol w:w="665"/>
        <w:gridCol w:w="553"/>
        <w:gridCol w:w="553"/>
        <w:gridCol w:w="665"/>
        <w:gridCol w:w="553"/>
        <w:gridCol w:w="665"/>
        <w:gridCol w:w="665"/>
        <w:gridCol w:w="666"/>
        <w:gridCol w:w="666"/>
        <w:gridCol w:w="666"/>
        <w:gridCol w:w="666"/>
        <w:gridCol w:w="666"/>
        <w:gridCol w:w="553"/>
        <w:gridCol w:w="666"/>
        <w:gridCol w:w="667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Петерфельдский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Рассветский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