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f49e" w14:textId="afdf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районе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Магжана Жумабаева Северо-Казахстанской области от 25 февраля 2015 года № 07. Зарегистрировано Департаментом юстиции Северо-Казахстанской области 3 марта 2015 года № 3135. Утратило силу решением акима района Магжана Жумабаева Северо-Казахстанской области от 23 ноября 2015 года N 27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района Магжана Жумабаева Северо-Казахстанской области от 23.11.2015 </w:t>
      </w:r>
      <w:r>
        <w:rPr>
          <w:rFonts w:ascii="Times New Roman"/>
          <w:b w:val="false"/>
          <w:i w:val="false"/>
          <w:color w:val="ff0000"/>
          <w:sz w:val="28"/>
        </w:rPr>
        <w:t>N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района Магжана Жумабаева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Для проведения голосования и подсчета голосов образовать в районе Магжана Жумабаева Северо-Казахстанской области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района Магжана Жумабаева Северо-Казахстанской области от 14 января 2014 года № 01 "Об образовании избирательных участков на территории района Магжана Жумабаева Северо-Казахстанской области" (зарегистрировано в Реестре государственной регистрации нормативных правовых актов под № 2549 от 11 февраля 2014 года, опубликовано 21 февраля 2014 года в районной газете "Мағжан Жұлдызы", 21 февраля 2014 года в районной газете "Вести").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руководителя аппарата акима района Магжана Жумабаева Северо-Казахстанской области Аубакирова Е.Е.</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 распространяется на отношения, возникшие с 1 марта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Республика Казахстан</w:t>
            </w:r>
            <w:r>
              <w:br/>
            </w:r>
            <w:r>
              <w:rPr>
                <w:rFonts w:ascii="Times New Roman"/>
                <w:b w:val="false"/>
                <w:i/>
                <w:color w:val="000000"/>
                <w:sz w:val="20"/>
              </w:rPr>
              <w:t>Северо-Казахстанская область</w:t>
            </w:r>
            <w:r>
              <w:br/>
            </w:r>
            <w:r>
              <w:rPr>
                <w:rFonts w:ascii="Times New Roman"/>
                <w:b w:val="false"/>
                <w:i/>
                <w:color w:val="000000"/>
                <w:sz w:val="20"/>
              </w:rPr>
              <w:t>Магжана Жумабаева районная</w:t>
            </w:r>
            <w:r>
              <w:br/>
            </w:r>
            <w:r>
              <w:rPr>
                <w:rFonts w:ascii="Times New Roman"/>
                <w:b w:val="false"/>
                <w:i/>
                <w:color w:val="000000"/>
                <w:sz w:val="20"/>
              </w:rPr>
              <w:t>избирательная комиссия</w:t>
            </w:r>
            <w:r>
              <w:br/>
            </w:r>
            <w:r>
              <w:rPr>
                <w:rFonts w:ascii="Times New Roman"/>
                <w:b w:val="false"/>
                <w:i/>
                <w:color w:val="000000"/>
                <w:sz w:val="20"/>
              </w:rPr>
              <w:t>председатель</w:t>
            </w:r>
            <w:r>
              <w:br/>
            </w:r>
            <w:r>
              <w:rPr>
                <w:rFonts w:ascii="Times New Roman"/>
                <w:b w:val="false"/>
                <w:i/>
                <w:color w:val="000000"/>
                <w:sz w:val="20"/>
              </w:rPr>
              <w:t>25 февраля 2015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Фиц</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Магжана Жумабаева Северо-Казахстанской области от 25 февраля 2015 года № 07</w:t>
            </w:r>
          </w:p>
        </w:tc>
      </w:tr>
    </w:tbl>
    <w:bookmarkStart w:name="z12" w:id="0"/>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районе Магжана Жумабаева Северо-Казахстанской области</w:t>
      </w:r>
    </w:p>
    <w:bookmarkEnd w:id="0"/>
    <w:p>
      <w:pPr>
        <w:spacing w:after="0"/>
        <w:ind w:left="0"/>
        <w:jc w:val="left"/>
      </w:pPr>
      <w:r>
        <w:rPr>
          <w:rFonts w:ascii="Times New Roman"/>
          <w:b w:val="false"/>
          <w:i w:val="false"/>
          <w:color w:val="ff0000"/>
          <w:sz w:val="28"/>
        </w:rPr>
        <w:t xml:space="preserve">      Сноска. Приложение - в редакции решения акима района Магжана Жумабаева Северо-Казахстанской области от 08.10.2015 </w:t>
      </w:r>
      <w:r>
        <w:rPr>
          <w:rFonts w:ascii="Times New Roman"/>
          <w:b w:val="false"/>
          <w:i w:val="false"/>
          <w:color w:val="ff0000"/>
          <w:sz w:val="28"/>
        </w:rPr>
        <w:t>N 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избирательный </w:t>
      </w:r>
      <w:r>
        <w:rPr>
          <w:rFonts w:ascii="Times New Roman"/>
          <w:b w:val="false"/>
          <w:i w:val="false"/>
          <w:color w:val="000000"/>
          <w:sz w:val="28"/>
        </w:rPr>
        <w:t>участок № 222: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Маяковского, 16, здание коммунального государственного учреждения "Булаевская средняя школа № 3"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Юбилейная от начала улицы до улицы Деповская, улица Шоферская (четная сторона) от улицы Юбилейная до улицы Пионерская, улица Пионерская № 44, № 46, № 48, № 50, № 52, № 54, улица Восточная в районе пограничной заставы, переулок Чехова, улицы: Чехова, Московская, Маяковского, Островского, Молодежная, Тельмана, Карима Сутюшева, Линейная, Кирпичная, Деповская, Попова, Олега Кошевого, Заводская, Шоссейная, Магжана Жумабаева, Водопроводная, проезд Олега Кошевого, проезд Заводской;</w:t>
      </w:r>
      <w:r>
        <w:br/>
      </w:r>
      <w:r>
        <w:rPr>
          <w:rFonts w:ascii="Times New Roman"/>
          <w:b w:val="false"/>
          <w:i w:val="false"/>
          <w:color w:val="000000"/>
          <w:sz w:val="28"/>
        </w:rPr>
        <w:t>
      </w:t>
      </w:r>
      <w:r>
        <w:rPr>
          <w:rFonts w:ascii="Times New Roman"/>
          <w:b w:val="false"/>
          <w:i w:val="false"/>
          <w:color w:val="000000"/>
          <w:sz w:val="28"/>
        </w:rPr>
        <w:t>избирательный участок № 223: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Комарова, 16, здание здание коммунального государственного учреждения "Булаевская средняя школа № 4"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Шоферская нечетная сторона от улицы Юбилейная до улицы Пионерская, улица Пионерская № 1, № 2, № 3, № 4, № 5, № 6, № 7, № 8, № 9, № 10, № 11, № 12, № 13, № 14, № 15, № 16, № 17, № 18, № 19, № 20, № 21, № 22, № 23, № 24, № 25, № 26, № 27, № 28, № 29, № 30, № 31, № 32, № 33, № 34, № 35, № 36, № 37, № 38, № 39, № 40, № 41, № 42, улица Целинная от выезда на село Медвежка до улицы Гоголя, улицы: Комарова, Южная, Спортивная, Школьная, Энергетиков, Мухтара Ауэзова, Ново – Целинная, Королева, проезд Королева, проезд Пионерский, от улицы Южная до конца на юг улицы: Береговая, Абая Кунанбаева, Алии Молдагуловой, Ыбырая Алтынсарина;</w:t>
      </w:r>
      <w:r>
        <w:br/>
      </w:r>
      <w:r>
        <w:rPr>
          <w:rFonts w:ascii="Times New Roman"/>
          <w:b w:val="false"/>
          <w:i w:val="false"/>
          <w:color w:val="000000"/>
          <w:sz w:val="28"/>
        </w:rPr>
        <w:t>
      </w:t>
      </w:r>
      <w:r>
        <w:rPr>
          <w:rFonts w:ascii="Times New Roman"/>
          <w:b w:val="false"/>
          <w:i w:val="false"/>
          <w:color w:val="000000"/>
          <w:sz w:val="28"/>
        </w:rPr>
        <w:t>избирательный участок № 224: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Сабита Муканова, 34, здание здание коммунального государственного учреждения "Булаевская школа-гимназия имени Батыр Баяна"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Юбилейная от улицы Деповская до улицы Береговая, улица Целинная № 16, № 17, № 18, № 19, № 20, № 21, № 22, № 23, № 24, № 25, № 26, № 27, № 28 до улицы Гоголя, улицы Гоголя, Маншук Маметовой, Лихачева, улица Чкалова (четная сторона) от улицы Набережная до улицы 2 - Западная, от улицы Чкалова до улицы Южная: улицы: Береговая, Абая Кунанбаева, Алии Молдагуловой, Ыбырая Алтынсарина, от улицы Чкалова до конца на юг улицы: Батыр Баяна, Чапаева, Комсомольская, Пятилетка, Тараса Шевченко, Ленинградская, Жабаева, 1 - Западная, 2 - Западная, 3 - Западная, а также улицы: Зеленая, Медиков, Луговая, Мира, Полевая, Новая, Тахира Мусаева, Никулина;</w:t>
      </w:r>
      <w:r>
        <w:br/>
      </w:r>
      <w:r>
        <w:rPr>
          <w:rFonts w:ascii="Times New Roman"/>
          <w:b w:val="false"/>
          <w:i w:val="false"/>
          <w:color w:val="000000"/>
          <w:sz w:val="28"/>
        </w:rPr>
        <w:t>
      </w:t>
      </w:r>
      <w:r>
        <w:rPr>
          <w:rFonts w:ascii="Times New Roman"/>
          <w:b w:val="false"/>
          <w:i w:val="false"/>
          <w:color w:val="000000"/>
          <w:sz w:val="28"/>
        </w:rPr>
        <w:t>избирательный участок № 225: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Целинная, 2, здание клуба товарищества с ограниченной ответственностью "Булаевский элеватор" (по согласованию);</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город Булаево, улица Чкалова (нечетная сторона) от улицы Набережная до улицы 2 - Западная, улицы от железнодорожного полотна до улицы Чкалова: 1 - Западная, 2 - Западная, Жабаева, Ленинградская, Тараса Шевченко, Пятилетка, Комсомольская, Чапаева, Батыр Баяна, Ыбырая Алтынсарина, Алии Молдагуловой, Абая Кунанбаева, Береговая, Набережная, а также улицы: С. Киреева, Пушкина, Первомайская, Сабита Муканова, Вокзальная, переулок Элеваторный, проезд Элеваторный, улицы: Элеваторная, Рабочая, Озерная, Привокзальная площадь, улица Целинная № 3, № 3а, № 5, № 7, № 9, № 11, № 13, № 15, № 17, улица Восточная № 3а, № 6, № 8, № 10, № 12; </w:t>
      </w:r>
      <w:r>
        <w:br/>
      </w:r>
      <w:r>
        <w:rPr>
          <w:rFonts w:ascii="Times New Roman"/>
          <w:b w:val="false"/>
          <w:i w:val="false"/>
          <w:color w:val="000000"/>
          <w:sz w:val="28"/>
        </w:rPr>
        <w:t>
      </w:t>
      </w:r>
      <w:r>
        <w:rPr>
          <w:rFonts w:ascii="Times New Roman"/>
          <w:b w:val="false"/>
          <w:i w:val="false"/>
          <w:color w:val="000000"/>
          <w:sz w:val="28"/>
        </w:rPr>
        <w:t>избирательный участок № 226: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Строительная, 36, здание коммунального государственного учреждения "Колледж профессиональной подготовки и сервиса акимата Северо-Казахстанской области Министерства образования и науки Республики Казахстан"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Мичурина (нечетная сторона) от железнодорожного полотна до конца на север, улицы: Привокзальная, Садовая, Степная, Буденного, Старо - Лесная, Ново - Лесная, Северная, Дорожная от улицы Мичурина (нечетная сторона) до конца на запад, улицы Урожайная, Шухова, Плеханова, Интернациональная, Панфилова, Строительная;</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227: </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город Булаево, улица Буденного, 10, здание коммунального государственного учреждения "Булаевская средняя школа № 2"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улица Мичурина (четная сторона) от железнодорожного полотна до конца на север, улицы: Привокзальная, Садовая, Степная, Буденного, Старо - Лесная, Ново - Лесная, Северная, Дорожная от улицы Мичурина (четная сторона) до конца на восток, улицы: Кутузова, Суворова, Шокана Уалиханова, Горького, Толстого, Столбовая, Лермонтова, Сенная, Амангельды, Некрасова, переулок Школьный;</w:t>
      </w:r>
      <w:r>
        <w:br/>
      </w:r>
      <w:r>
        <w:rPr>
          <w:rFonts w:ascii="Times New Roman"/>
          <w:b w:val="false"/>
          <w:i w:val="false"/>
          <w:color w:val="000000"/>
          <w:sz w:val="28"/>
        </w:rPr>
        <w:t>
      </w:t>
      </w:r>
      <w:r>
        <w:rPr>
          <w:rFonts w:ascii="Times New Roman"/>
          <w:b w:val="false"/>
          <w:i w:val="false"/>
          <w:color w:val="000000"/>
          <w:sz w:val="28"/>
        </w:rPr>
        <w:t>избирательный участок № 228:</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город Булаево, Нефтеплощадка, здание колбасного цеха индивидуального предпринимателя "Абильмажинов Б.М" ( по согласованию);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город Булаево, Нефтеплощадка, Заготскот;</w:t>
      </w:r>
      <w:r>
        <w:br/>
      </w:r>
      <w:r>
        <w:rPr>
          <w:rFonts w:ascii="Times New Roman"/>
          <w:b w:val="false"/>
          <w:i w:val="false"/>
          <w:color w:val="000000"/>
          <w:sz w:val="28"/>
        </w:rPr>
        <w:t>
      </w:t>
      </w:r>
      <w:r>
        <w:rPr>
          <w:rFonts w:ascii="Times New Roman"/>
          <w:b w:val="false"/>
          <w:i w:val="false"/>
          <w:color w:val="000000"/>
          <w:sz w:val="28"/>
        </w:rPr>
        <w:t>избирательный участок № 229:</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Медвежка, улица Школьная, 19, здание коммунального государственного учреждения "Медвежинская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село Медвежка; </w:t>
      </w:r>
      <w:r>
        <w:br/>
      </w:r>
      <w:r>
        <w:rPr>
          <w:rFonts w:ascii="Times New Roman"/>
          <w:b w:val="false"/>
          <w:i w:val="false"/>
          <w:color w:val="000000"/>
          <w:sz w:val="28"/>
        </w:rPr>
        <w:t>
      </w:t>
      </w:r>
      <w:r>
        <w:rPr>
          <w:rFonts w:ascii="Times New Roman"/>
          <w:b w:val="false"/>
          <w:i w:val="false"/>
          <w:color w:val="000000"/>
          <w:sz w:val="28"/>
        </w:rPr>
        <w:t>избирательный участок № 230:</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Полтавка, здание коммунального государственного учреждения "Полтавская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Полтавка;</w:t>
      </w:r>
      <w:r>
        <w:br/>
      </w:r>
      <w:r>
        <w:rPr>
          <w:rFonts w:ascii="Times New Roman"/>
          <w:b w:val="false"/>
          <w:i w:val="false"/>
          <w:color w:val="000000"/>
          <w:sz w:val="28"/>
        </w:rPr>
        <w:t>
      </w:t>
      </w:r>
      <w:r>
        <w:rPr>
          <w:rFonts w:ascii="Times New Roman"/>
          <w:b w:val="false"/>
          <w:i w:val="false"/>
          <w:color w:val="000000"/>
          <w:sz w:val="28"/>
        </w:rPr>
        <w:t>избирательный участок № 231:</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Хлеборобное, здание коммунального государственного учреждения "Хлеборобная основная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село Хлеборобное; </w:t>
      </w:r>
      <w:r>
        <w:br/>
      </w:r>
      <w:r>
        <w:rPr>
          <w:rFonts w:ascii="Times New Roman"/>
          <w:b w:val="false"/>
          <w:i w:val="false"/>
          <w:color w:val="000000"/>
          <w:sz w:val="28"/>
        </w:rPr>
        <w:t>
      </w:t>
      </w:r>
      <w:r>
        <w:rPr>
          <w:rFonts w:ascii="Times New Roman"/>
          <w:b w:val="false"/>
          <w:i w:val="false"/>
          <w:color w:val="000000"/>
          <w:sz w:val="28"/>
        </w:rPr>
        <w:t>избирательный участок № 232: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Александровка, здание коммунального государственного учреждения "Александровская основная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Александровка, село Алуа</w:t>
      </w:r>
      <w:r>
        <w:br/>
      </w:r>
      <w:r>
        <w:rPr>
          <w:rFonts w:ascii="Times New Roman"/>
          <w:b w:val="false"/>
          <w:i w:val="false"/>
          <w:color w:val="000000"/>
          <w:sz w:val="28"/>
        </w:rPr>
        <w:t>
      </w:t>
      </w:r>
      <w:r>
        <w:rPr>
          <w:rFonts w:ascii="Times New Roman"/>
          <w:b w:val="false"/>
          <w:i w:val="false"/>
          <w:color w:val="000000"/>
          <w:sz w:val="28"/>
        </w:rPr>
        <w:t>избирательный участок № 233: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Бастомар, здание коммунального государственного учреждения "Бастомарская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Бастомар, село Екатериновка;</w:t>
      </w:r>
      <w:r>
        <w:br/>
      </w:r>
      <w:r>
        <w:rPr>
          <w:rFonts w:ascii="Times New Roman"/>
          <w:b w:val="false"/>
          <w:i w:val="false"/>
          <w:color w:val="000000"/>
          <w:sz w:val="28"/>
        </w:rPr>
        <w:t>
      </w:t>
      </w:r>
      <w:r>
        <w:rPr>
          <w:rFonts w:ascii="Times New Roman"/>
          <w:b w:val="false"/>
          <w:i w:val="false"/>
          <w:color w:val="000000"/>
          <w:sz w:val="28"/>
        </w:rPr>
        <w:t>избирательный участок № 234:</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Возвышенка, улица Магжана Жумабаева, 34, здание Возвышенского Дома культуры; </w:t>
      </w:r>
      <w:r>
        <w:br/>
      </w:r>
      <w:r>
        <w:rPr>
          <w:rFonts w:ascii="Times New Roman"/>
          <w:b w:val="false"/>
          <w:i w:val="false"/>
          <w:color w:val="000000"/>
          <w:sz w:val="28"/>
        </w:rPr>
        <w:t>
      </w:t>
      </w:r>
      <w:r>
        <w:rPr>
          <w:rFonts w:ascii="Times New Roman"/>
          <w:b w:val="false"/>
          <w:i w:val="false"/>
          <w:color w:val="000000"/>
          <w:sz w:val="28"/>
        </w:rPr>
        <w:t xml:space="preserve">границы избирательного участка: село Возвышенка, улица Магжана Жумабаева (нечетная сторона), улица Ворошилова (нечетная сторона), улицы Ч.Валиханова, Шаталова, Королева, переулок Королева, Гагарина, Степная, Советская, Строительная, Рабочая, ОзҰрная, Чапаева, Садовая, Ленина, Октябрьская, Кирова, Первомайская, Школьная, Восточная, улица Калинина (четная сторона) № 2, № 4, № 6, № 8, № 10, улица Калинина (нечетная сторона) № 1, № 3, № 5, № 7, № 9, № 11, № 13, № 15, № 17, № 19, № 21, № 23, улица Южная (нечетная сторона) № 7 № 9, № 11, № 13, № 15, № 17, № 19, № 21, № 23, № 25, улица Южная (четная сторона) № 2, № 4, № 6, № 8, № 10, № 12, № 14, № 16, № 18, № 20, № 22; </w:t>
      </w:r>
      <w:r>
        <w:br/>
      </w:r>
      <w:r>
        <w:rPr>
          <w:rFonts w:ascii="Times New Roman"/>
          <w:b w:val="false"/>
          <w:i w:val="false"/>
          <w:color w:val="000000"/>
          <w:sz w:val="28"/>
        </w:rPr>
        <w:t>
      </w:t>
      </w:r>
      <w:r>
        <w:rPr>
          <w:rFonts w:ascii="Times New Roman"/>
          <w:b w:val="false"/>
          <w:i w:val="false"/>
          <w:color w:val="000000"/>
          <w:sz w:val="28"/>
        </w:rPr>
        <w:t>избирательный участок № 235: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Возвышенка, улица Промышленная, 3, здание конторы акционерного общества "Северо-Казахстанская распределительная электросетевая компания" Возвышенская ремонтно - производственная база Магжана Жумабаева районная электрическая сеть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Возвышенка, улица Магжана Жумабаева (четная сторона), улица Ворошилова (четная сторона), улицы: Юбилейная, Водников, Свердлова, Энергетиков, Западная, Береговая, Мира, Молодежная, Интернациональная, Чкалова, Целинная, улица Калинина (четная сторона) № 12, № 14, № 16, улица Калинина (нечетная сторона) № 25, № 27, № 29, № 31, № 33, № 35, № 37, № 39, № 41, № 43, № 45, № 47, № 49, № 51, № 53, № 55, № 57, улица Южная (нечетная сторона) № 29, № 31, № 33, № 35, № 37, № 39, № 41, № 43, № 45, № 47, № 49, № 51, № 53, № 55, улица Южная (четная сторона) № 24, № 26, № 28, № 30, № 32, № 34, № 36, № 38,№ 40, № 42, № 44, № 46, № 48, № 50, № 52, № 54, № 56, № 58, № 60, № 62, № 64, № 66, № 68, улица Промышленная, улица Абая, село Изобильное, село Малая Возвышенка;</w:t>
      </w:r>
      <w:r>
        <w:br/>
      </w:r>
      <w:r>
        <w:rPr>
          <w:rFonts w:ascii="Times New Roman"/>
          <w:b w:val="false"/>
          <w:i w:val="false"/>
          <w:color w:val="000000"/>
          <w:sz w:val="28"/>
        </w:rPr>
        <w:t>
      </w:t>
      </w:r>
      <w:r>
        <w:rPr>
          <w:rFonts w:ascii="Times New Roman"/>
          <w:b w:val="false"/>
          <w:i w:val="false"/>
          <w:color w:val="000000"/>
          <w:sz w:val="28"/>
        </w:rPr>
        <w:t>избирательный участок № 236: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Гаврино, бывшее здание коммунального государственного учреждения "Гавринская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Гаврино;</w:t>
      </w:r>
      <w:r>
        <w:br/>
      </w:r>
      <w:r>
        <w:rPr>
          <w:rFonts w:ascii="Times New Roman"/>
          <w:b w:val="false"/>
          <w:i w:val="false"/>
          <w:color w:val="000000"/>
          <w:sz w:val="28"/>
        </w:rPr>
        <w:t>
      </w:t>
      </w:r>
      <w:r>
        <w:rPr>
          <w:rFonts w:ascii="Times New Roman"/>
          <w:b w:val="false"/>
          <w:i w:val="false"/>
          <w:color w:val="000000"/>
          <w:sz w:val="28"/>
        </w:rPr>
        <w:t>избирательный участок № 238:</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Золотая Нива, здание </w:t>
      </w:r>
      <w:r>
        <w:br/>
      </w:r>
      <w:r>
        <w:rPr>
          <w:rFonts w:ascii="Times New Roman"/>
          <w:b w:val="false"/>
          <w:i w:val="false"/>
          <w:color w:val="000000"/>
          <w:sz w:val="28"/>
        </w:rPr>
        <w:t>
      </w:t>
      </w:r>
      <w:r>
        <w:rPr>
          <w:rFonts w:ascii="Times New Roman"/>
          <w:b w:val="false"/>
          <w:i w:val="false"/>
          <w:color w:val="000000"/>
          <w:sz w:val="28"/>
        </w:rPr>
        <w:t xml:space="preserve">коммунального государственного учреждения "Золотонивская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Золотая Нива;</w:t>
      </w:r>
      <w:r>
        <w:br/>
      </w:r>
      <w:r>
        <w:rPr>
          <w:rFonts w:ascii="Times New Roman"/>
          <w:b w:val="false"/>
          <w:i w:val="false"/>
          <w:color w:val="000000"/>
          <w:sz w:val="28"/>
        </w:rPr>
        <w:t>
      </w:t>
      </w:r>
      <w:r>
        <w:rPr>
          <w:rFonts w:ascii="Times New Roman"/>
          <w:b w:val="false"/>
          <w:i w:val="false"/>
          <w:color w:val="000000"/>
          <w:sz w:val="28"/>
        </w:rPr>
        <w:t>избирательный участок № 239:</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Караганды, здание коммунального государственного учреждения "Карагандинская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Караганды;</w:t>
      </w:r>
      <w:r>
        <w:br/>
      </w:r>
      <w:r>
        <w:rPr>
          <w:rFonts w:ascii="Times New Roman"/>
          <w:b w:val="false"/>
          <w:i w:val="false"/>
          <w:color w:val="000000"/>
          <w:sz w:val="28"/>
        </w:rPr>
        <w:t>
      </w:t>
      </w:r>
      <w:r>
        <w:rPr>
          <w:rFonts w:ascii="Times New Roman"/>
          <w:b w:val="false"/>
          <w:i w:val="false"/>
          <w:color w:val="000000"/>
          <w:sz w:val="28"/>
        </w:rPr>
        <w:t>избирательный участок № 240:</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Каракога, здание коммунального государственного учреждения "Карагугинская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Каракога;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241: </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Чистое, здание коммунального государственного учреждения "Чистянская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Чистое;</w:t>
      </w:r>
      <w:r>
        <w:br/>
      </w:r>
      <w:r>
        <w:rPr>
          <w:rFonts w:ascii="Times New Roman"/>
          <w:b w:val="false"/>
          <w:i w:val="false"/>
          <w:color w:val="000000"/>
          <w:sz w:val="28"/>
        </w:rPr>
        <w:t>
      </w:t>
      </w:r>
      <w:r>
        <w:rPr>
          <w:rFonts w:ascii="Times New Roman"/>
          <w:b w:val="false"/>
          <w:i w:val="false"/>
          <w:color w:val="000000"/>
          <w:sz w:val="28"/>
        </w:rPr>
        <w:t>избирательный участок № 242: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Образец, здание коммунального государственного учреждения "Образцовская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Образец;</w:t>
      </w:r>
      <w:r>
        <w:br/>
      </w:r>
      <w:r>
        <w:rPr>
          <w:rFonts w:ascii="Times New Roman"/>
          <w:b w:val="false"/>
          <w:i w:val="false"/>
          <w:color w:val="000000"/>
          <w:sz w:val="28"/>
        </w:rPr>
        <w:t>
      </w:t>
      </w:r>
      <w:r>
        <w:rPr>
          <w:rFonts w:ascii="Times New Roman"/>
          <w:b w:val="false"/>
          <w:i w:val="false"/>
          <w:color w:val="000000"/>
          <w:sz w:val="28"/>
        </w:rPr>
        <w:t>избирательный участок № 243: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Конюхово, здание коммунального государственного учреждения "Конюховская основная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Конюхово, село Камышлово, село Барашки;</w:t>
      </w:r>
      <w:r>
        <w:br/>
      </w:r>
      <w:r>
        <w:rPr>
          <w:rFonts w:ascii="Times New Roman"/>
          <w:b w:val="false"/>
          <w:i w:val="false"/>
          <w:color w:val="000000"/>
          <w:sz w:val="28"/>
        </w:rPr>
        <w:t>
      </w:t>
      </w:r>
      <w:r>
        <w:rPr>
          <w:rFonts w:ascii="Times New Roman"/>
          <w:b w:val="false"/>
          <w:i w:val="false"/>
          <w:color w:val="000000"/>
          <w:sz w:val="28"/>
        </w:rPr>
        <w:t>избирательный участок № 244: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Куломзино, здание коммунального государственного учреждения "Куломзинская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Куломзино;</w:t>
      </w:r>
      <w:r>
        <w:br/>
      </w:r>
      <w:r>
        <w:rPr>
          <w:rFonts w:ascii="Times New Roman"/>
          <w:b w:val="false"/>
          <w:i w:val="false"/>
          <w:color w:val="000000"/>
          <w:sz w:val="28"/>
        </w:rPr>
        <w:t>
      </w:t>
      </w:r>
      <w:r>
        <w:rPr>
          <w:rFonts w:ascii="Times New Roman"/>
          <w:b w:val="false"/>
          <w:i w:val="false"/>
          <w:color w:val="000000"/>
          <w:sz w:val="28"/>
        </w:rPr>
        <w:t>избирательный участок № 245: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Лебяжье, здание коммунального государственного учреждения "Лебяжинская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Лебяжье, село Круглое;</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246: </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Куралай, здание коммунального государственного учреждения "Красно-Казахстанская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Куралай;</w:t>
      </w:r>
      <w:r>
        <w:br/>
      </w:r>
      <w:r>
        <w:rPr>
          <w:rFonts w:ascii="Times New Roman"/>
          <w:b w:val="false"/>
          <w:i w:val="false"/>
          <w:color w:val="000000"/>
          <w:sz w:val="28"/>
        </w:rPr>
        <w:t>
      </w:t>
      </w:r>
      <w:r>
        <w:rPr>
          <w:rFonts w:ascii="Times New Roman"/>
          <w:b w:val="false"/>
          <w:i w:val="false"/>
          <w:color w:val="000000"/>
          <w:sz w:val="28"/>
        </w:rPr>
        <w:t>избирательный участок № 247:</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Майбалык, здание коммунального государственного учреждения "Майбалыкская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Майбалык;</w:t>
      </w:r>
      <w:r>
        <w:br/>
      </w:r>
      <w:r>
        <w:rPr>
          <w:rFonts w:ascii="Times New Roman"/>
          <w:b w:val="false"/>
          <w:i w:val="false"/>
          <w:color w:val="000000"/>
          <w:sz w:val="28"/>
        </w:rPr>
        <w:t>
      </w:t>
      </w:r>
      <w:r>
        <w:rPr>
          <w:rFonts w:ascii="Times New Roman"/>
          <w:b w:val="false"/>
          <w:i w:val="false"/>
          <w:color w:val="000000"/>
          <w:sz w:val="28"/>
        </w:rPr>
        <w:t>избирательный участок № 249:</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Молодежное, здание коммунального государственного учреждения "Молодежная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Молодежное;</w:t>
      </w:r>
      <w:r>
        <w:br/>
      </w:r>
      <w:r>
        <w:rPr>
          <w:rFonts w:ascii="Times New Roman"/>
          <w:b w:val="false"/>
          <w:i w:val="false"/>
          <w:color w:val="000000"/>
          <w:sz w:val="28"/>
        </w:rPr>
        <w:t>
      </w:t>
      </w:r>
      <w:r>
        <w:rPr>
          <w:rFonts w:ascii="Times New Roman"/>
          <w:b w:val="false"/>
          <w:i w:val="false"/>
          <w:color w:val="000000"/>
          <w:sz w:val="28"/>
        </w:rPr>
        <w:t>избирательный участок № 250:</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Сарытомар, здание Сартомарского Дома культуры;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Сарытомар;</w:t>
      </w:r>
      <w:r>
        <w:br/>
      </w:r>
      <w:r>
        <w:rPr>
          <w:rFonts w:ascii="Times New Roman"/>
          <w:b w:val="false"/>
          <w:i w:val="false"/>
          <w:color w:val="000000"/>
          <w:sz w:val="28"/>
        </w:rPr>
        <w:t>
      </w:t>
      </w:r>
      <w:r>
        <w:rPr>
          <w:rFonts w:ascii="Times New Roman"/>
          <w:b w:val="false"/>
          <w:i w:val="false"/>
          <w:color w:val="000000"/>
          <w:sz w:val="28"/>
        </w:rPr>
        <w:t>избирательный участок № 251:</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Молодогвардейское, здание коммунального государственного учреждения "Молодогвардейская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Молодогвардейское;</w:t>
      </w:r>
      <w:r>
        <w:br/>
      </w:r>
      <w:r>
        <w:rPr>
          <w:rFonts w:ascii="Times New Roman"/>
          <w:b w:val="false"/>
          <w:i w:val="false"/>
          <w:color w:val="000000"/>
          <w:sz w:val="28"/>
        </w:rPr>
        <w:t>
      </w:t>
      </w:r>
      <w:r>
        <w:rPr>
          <w:rFonts w:ascii="Times New Roman"/>
          <w:b w:val="false"/>
          <w:i w:val="false"/>
          <w:color w:val="000000"/>
          <w:sz w:val="28"/>
        </w:rPr>
        <w:t>избирательный участок № 252:</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Надежка, здание Надеждинского Дома культуры;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Надежка;</w:t>
      </w:r>
      <w:r>
        <w:br/>
      </w:r>
      <w:r>
        <w:rPr>
          <w:rFonts w:ascii="Times New Roman"/>
          <w:b w:val="false"/>
          <w:i w:val="false"/>
          <w:color w:val="000000"/>
          <w:sz w:val="28"/>
        </w:rPr>
        <w:t>
      </w:t>
      </w:r>
      <w:r>
        <w:rPr>
          <w:rFonts w:ascii="Times New Roman"/>
          <w:b w:val="false"/>
          <w:i w:val="false"/>
          <w:color w:val="000000"/>
          <w:sz w:val="28"/>
        </w:rPr>
        <w:t>избирательный участок № 253: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Дюсеке, здание коммунального государственного учреждения "Дюсекенская начальная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Дюсеке;</w:t>
      </w:r>
      <w:r>
        <w:br/>
      </w:r>
      <w:r>
        <w:rPr>
          <w:rFonts w:ascii="Times New Roman"/>
          <w:b w:val="false"/>
          <w:i w:val="false"/>
          <w:color w:val="000000"/>
          <w:sz w:val="28"/>
        </w:rPr>
        <w:t>
      </w:t>
      </w:r>
      <w:r>
        <w:rPr>
          <w:rFonts w:ascii="Times New Roman"/>
          <w:b w:val="false"/>
          <w:i w:val="false"/>
          <w:color w:val="000000"/>
          <w:sz w:val="28"/>
        </w:rPr>
        <w:t>избирательный участок № 254:</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Еремеевка, здание коммунального государственного учреждения "Еремеевская начальная школы"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Еремеевка;</w:t>
      </w:r>
      <w:r>
        <w:br/>
      </w:r>
      <w:r>
        <w:rPr>
          <w:rFonts w:ascii="Times New Roman"/>
          <w:b w:val="false"/>
          <w:i w:val="false"/>
          <w:color w:val="000000"/>
          <w:sz w:val="28"/>
        </w:rPr>
        <w:t>
      </w:t>
      </w:r>
      <w:r>
        <w:rPr>
          <w:rFonts w:ascii="Times New Roman"/>
          <w:b w:val="false"/>
          <w:i w:val="false"/>
          <w:color w:val="000000"/>
          <w:sz w:val="28"/>
        </w:rPr>
        <w:t>избирательный участок № 255: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Бинаш, здание коммунального государственного учреждения "Беняшская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Бинаш;</w:t>
      </w:r>
      <w:r>
        <w:br/>
      </w:r>
      <w:r>
        <w:rPr>
          <w:rFonts w:ascii="Times New Roman"/>
          <w:b w:val="false"/>
          <w:i w:val="false"/>
          <w:color w:val="000000"/>
          <w:sz w:val="28"/>
        </w:rPr>
        <w:t>
      </w:t>
      </w:r>
      <w:r>
        <w:rPr>
          <w:rFonts w:ascii="Times New Roman"/>
          <w:b w:val="false"/>
          <w:i w:val="false"/>
          <w:color w:val="000000"/>
          <w:sz w:val="28"/>
        </w:rPr>
        <w:t>избирательный участок № 256:</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Октябрьское, здание коммунального государственного учреждения "Октябрьская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Октябрьское, село Суворовка, село Зарослое;</w:t>
      </w:r>
      <w:r>
        <w:br/>
      </w:r>
      <w:r>
        <w:rPr>
          <w:rFonts w:ascii="Times New Roman"/>
          <w:b w:val="false"/>
          <w:i w:val="false"/>
          <w:color w:val="000000"/>
          <w:sz w:val="28"/>
        </w:rPr>
        <w:t>
      </w:t>
      </w:r>
      <w:r>
        <w:rPr>
          <w:rFonts w:ascii="Times New Roman"/>
          <w:b w:val="false"/>
          <w:i w:val="false"/>
          <w:color w:val="000000"/>
          <w:sz w:val="28"/>
        </w:rPr>
        <w:t>избирательный участок № 258:</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Хлебороб, здание коммунального государственного учреждения "Хлеборобовская неполная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Хлебороб, село Мичурино;</w:t>
      </w:r>
      <w:r>
        <w:br/>
      </w:r>
      <w:r>
        <w:rPr>
          <w:rFonts w:ascii="Times New Roman"/>
          <w:b w:val="false"/>
          <w:i w:val="false"/>
          <w:color w:val="000000"/>
          <w:sz w:val="28"/>
        </w:rPr>
        <w:t>
      </w:t>
      </w:r>
      <w:r>
        <w:rPr>
          <w:rFonts w:ascii="Times New Roman"/>
          <w:b w:val="false"/>
          <w:i w:val="false"/>
          <w:color w:val="000000"/>
          <w:sz w:val="28"/>
        </w:rPr>
        <w:t>избирательный участок № 259:</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Писаревка, здание коммунального государственного учреждения "Писаревская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Писаревка, село Байшилик;</w:t>
      </w:r>
      <w:r>
        <w:br/>
      </w:r>
      <w:r>
        <w:rPr>
          <w:rFonts w:ascii="Times New Roman"/>
          <w:b w:val="false"/>
          <w:i w:val="false"/>
          <w:color w:val="000000"/>
          <w:sz w:val="28"/>
        </w:rPr>
        <w:t>
      </w:t>
      </w:r>
      <w:r>
        <w:rPr>
          <w:rFonts w:ascii="Times New Roman"/>
          <w:b w:val="false"/>
          <w:i w:val="false"/>
          <w:color w:val="000000"/>
          <w:sz w:val="28"/>
        </w:rPr>
        <w:t>избирательный участок № 260:</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Веселовка, здание коммунального государственного учреждения "Веселовская неполная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Веселовка;</w:t>
      </w:r>
      <w:r>
        <w:br/>
      </w:r>
      <w:r>
        <w:rPr>
          <w:rFonts w:ascii="Times New Roman"/>
          <w:b w:val="false"/>
          <w:i w:val="false"/>
          <w:color w:val="000000"/>
          <w:sz w:val="28"/>
        </w:rPr>
        <w:t>
      </w:t>
      </w:r>
      <w:r>
        <w:rPr>
          <w:rFonts w:ascii="Times New Roman"/>
          <w:b w:val="false"/>
          <w:i w:val="false"/>
          <w:color w:val="000000"/>
          <w:sz w:val="28"/>
        </w:rPr>
        <w:t>избирательный участок № 262: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Полудино, здание Полудинского Дома культуры;</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Полудино, с севера на юг улица Ленина (четная сторона) № 42, № 44, № 46, № 48, № 50, № 52, № 54, № 56, №58, № 60, № 62, № 64, № 66, № 68, №70, № 72, № 74, № 76, № 78, № 80, № 82, № 84, № 86, № 88, № 90, № 92, № 94, № 96, 98, №100, № 102 , № 104, № 106, № 108, № 110, № 112, № 114, № 116, №118, № 120, № 122, улица Ленина (нечетная сторона) № 47, № 49, № 51 № 53, № 55, № 57, № 59, № 61, № 63, № 65, № 67, № 69, № 71, № 73, № 75, № 77, № 79, № 81, № 83, № 85, № 87, № 89, № 91, № 93, № 95, № 97, № 99, № 101, № 103, № 105, улицы: 8 марта, Амангельды, Бондаревой, Буденого, Гагарина, Дзержинского, Жамбыла, К.Маркса, Кирова, Коммунистическая, Комсомольская, Лермонтова, Маяковского, Мира, Молодогвардейская, Новая, Октябрьская, Панфилова, Победы, С.Муканова, Советская, Фадеева, Ш.Руставелли, Шаталова, Чкалова, Матросова, 1 Мая, село Скворцовка;</w:t>
      </w:r>
      <w:r>
        <w:br/>
      </w:r>
      <w:r>
        <w:rPr>
          <w:rFonts w:ascii="Times New Roman"/>
          <w:b w:val="false"/>
          <w:i w:val="false"/>
          <w:color w:val="000000"/>
          <w:sz w:val="28"/>
        </w:rPr>
        <w:t>
      </w:t>
      </w:r>
      <w:r>
        <w:rPr>
          <w:rFonts w:ascii="Times New Roman"/>
          <w:b w:val="false"/>
          <w:i w:val="false"/>
          <w:color w:val="000000"/>
          <w:sz w:val="28"/>
        </w:rPr>
        <w:t>избирательный участок № 263: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станция Ярмы, здание табельного участка федерального государственного унитарного предприятия "Южно-Уральская железная дорога" дочернего предприятия "Петропавловское отделение"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Полудино, улицы: Чапаева, Куйбышева, Лесная, Крупской, улица Ленина (четная сторона) № 2, № 4, № 6, № 8, № 10, № 12, № 14, № 16, № 18, № 20, № 22, № 24, № 26, № 28, № 30, № 32, № 34, № 36, № 38, № 40, улица Ленина (нечетная сторона) № 3, № 5, № 7, № 9, № 11, № 13, № 15, № 17, № 19, № 21, № 23, № 25, № 26, № 27, № 29, № 31, № 33, № 35, № 37, № 39, № 41 № 43, № 45;</w:t>
      </w:r>
      <w:r>
        <w:br/>
      </w:r>
      <w:r>
        <w:rPr>
          <w:rFonts w:ascii="Times New Roman"/>
          <w:b w:val="false"/>
          <w:i w:val="false"/>
          <w:color w:val="000000"/>
          <w:sz w:val="28"/>
        </w:rPr>
        <w:t>
      </w:t>
      </w:r>
      <w:r>
        <w:rPr>
          <w:rFonts w:ascii="Times New Roman"/>
          <w:b w:val="false"/>
          <w:i w:val="false"/>
          <w:color w:val="000000"/>
          <w:sz w:val="28"/>
        </w:rPr>
        <w:t>избирательный участок № 264: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Ганькино, здание коммунального государственного учреждения "Ганькинская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Ганькино;</w:t>
      </w:r>
      <w:r>
        <w:br/>
      </w:r>
      <w:r>
        <w:rPr>
          <w:rFonts w:ascii="Times New Roman"/>
          <w:b w:val="false"/>
          <w:i w:val="false"/>
          <w:color w:val="000000"/>
          <w:sz w:val="28"/>
        </w:rPr>
        <w:t>
      </w:t>
      </w:r>
      <w:r>
        <w:rPr>
          <w:rFonts w:ascii="Times New Roman"/>
          <w:b w:val="false"/>
          <w:i w:val="false"/>
          <w:color w:val="000000"/>
          <w:sz w:val="28"/>
        </w:rPr>
        <w:t>избирательный участок № 265: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станция Ганькино, здание табельного участка федерального государственного унитарного предприятия "Южно-Уральская железная дорога" дочернего предприятия "Петропавловское отделение" (по согласованию);</w:t>
      </w:r>
      <w:r>
        <w:br/>
      </w:r>
      <w:r>
        <w:rPr>
          <w:rFonts w:ascii="Times New Roman"/>
          <w:b w:val="false"/>
          <w:i w:val="false"/>
          <w:color w:val="000000"/>
          <w:sz w:val="28"/>
        </w:rPr>
        <w:t>
      </w:t>
      </w:r>
      <w:r>
        <w:rPr>
          <w:rFonts w:ascii="Times New Roman"/>
          <w:b w:val="false"/>
          <w:i w:val="false"/>
          <w:color w:val="000000"/>
          <w:sz w:val="28"/>
        </w:rPr>
        <w:t xml:space="preserve"> границы избирательного участка: село Ганькино, в границах улиц № 1 с южной стороны железнодорожного полотна станции Ганькино, № 2 с северной стороны железнодорожного полотна станции Ганькино;</w:t>
      </w:r>
      <w:r>
        <w:br/>
      </w:r>
      <w:r>
        <w:rPr>
          <w:rFonts w:ascii="Times New Roman"/>
          <w:b w:val="false"/>
          <w:i w:val="false"/>
          <w:color w:val="000000"/>
          <w:sz w:val="28"/>
        </w:rPr>
        <w:t>
      </w:t>
      </w:r>
      <w:r>
        <w:rPr>
          <w:rFonts w:ascii="Times New Roman"/>
          <w:b w:val="false"/>
          <w:i w:val="false"/>
          <w:color w:val="000000"/>
          <w:sz w:val="28"/>
        </w:rPr>
        <w:t>избирательный участок № 266: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Пролетарка, здание коммунального государственного учреждения "Пролетарская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Пролетарка, село Тельман;</w:t>
      </w:r>
      <w:r>
        <w:br/>
      </w:r>
      <w:r>
        <w:rPr>
          <w:rFonts w:ascii="Times New Roman"/>
          <w:b w:val="false"/>
          <w:i w:val="false"/>
          <w:color w:val="000000"/>
          <w:sz w:val="28"/>
        </w:rPr>
        <w:t>
      </w:t>
      </w:r>
      <w:r>
        <w:rPr>
          <w:rFonts w:ascii="Times New Roman"/>
          <w:b w:val="false"/>
          <w:i w:val="false"/>
          <w:color w:val="000000"/>
          <w:sz w:val="28"/>
        </w:rPr>
        <w:t>избирательный участок № 267:</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Советское, здание коммунального государственного учреждения "Советская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Советское, село Селекты;</w:t>
      </w:r>
      <w:r>
        <w:br/>
      </w:r>
      <w:r>
        <w:rPr>
          <w:rFonts w:ascii="Times New Roman"/>
          <w:b w:val="false"/>
          <w:i w:val="false"/>
          <w:color w:val="000000"/>
          <w:sz w:val="28"/>
        </w:rPr>
        <w:t>
      </w:t>
      </w:r>
      <w:r>
        <w:rPr>
          <w:rFonts w:ascii="Times New Roman"/>
          <w:b w:val="false"/>
          <w:i w:val="false"/>
          <w:color w:val="000000"/>
          <w:sz w:val="28"/>
        </w:rPr>
        <w:t>избирательный участок № 268:</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Придорожное, здание коммунального государственного учреждения "Придорожная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Придорожное;</w:t>
      </w:r>
      <w:r>
        <w:br/>
      </w:r>
      <w:r>
        <w:rPr>
          <w:rFonts w:ascii="Times New Roman"/>
          <w:b w:val="false"/>
          <w:i w:val="false"/>
          <w:color w:val="000000"/>
          <w:sz w:val="28"/>
        </w:rPr>
        <w:t>
      </w:t>
      </w:r>
      <w:r>
        <w:rPr>
          <w:rFonts w:ascii="Times New Roman"/>
          <w:b w:val="false"/>
          <w:i w:val="false"/>
          <w:color w:val="000000"/>
          <w:sz w:val="28"/>
        </w:rPr>
        <w:t>избирательный участок № 269:</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Таманское, здание коммунального государственного учреждения "Таманская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Таманское, село Сейфолла;</w:t>
      </w:r>
      <w:r>
        <w:br/>
      </w:r>
      <w:r>
        <w:rPr>
          <w:rFonts w:ascii="Times New Roman"/>
          <w:b w:val="false"/>
          <w:i w:val="false"/>
          <w:color w:val="000000"/>
          <w:sz w:val="28"/>
        </w:rPr>
        <w:t>
      </w:t>
      </w:r>
      <w:r>
        <w:rPr>
          <w:rFonts w:ascii="Times New Roman"/>
          <w:b w:val="false"/>
          <w:i w:val="false"/>
          <w:color w:val="000000"/>
          <w:sz w:val="28"/>
        </w:rPr>
        <w:t>избирательный участок № 270:</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Пулеметовка, здание конторы товарищества с ограниченной ответственностью "Таманское"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Пулеметовка;</w:t>
      </w:r>
      <w:r>
        <w:br/>
      </w:r>
      <w:r>
        <w:rPr>
          <w:rFonts w:ascii="Times New Roman"/>
          <w:b w:val="false"/>
          <w:i w:val="false"/>
          <w:color w:val="000000"/>
          <w:sz w:val="28"/>
        </w:rPr>
        <w:t>
      </w:t>
      </w:r>
      <w:r>
        <w:rPr>
          <w:rFonts w:ascii="Times New Roman"/>
          <w:b w:val="false"/>
          <w:i w:val="false"/>
          <w:color w:val="000000"/>
          <w:sz w:val="28"/>
        </w:rPr>
        <w:t>избирательный участок № 271:</w:t>
      </w:r>
      <w:r>
        <w:br/>
      </w:r>
      <w:r>
        <w:rPr>
          <w:rFonts w:ascii="Times New Roman"/>
          <w:b w:val="false"/>
          <w:i w:val="false"/>
          <w:color w:val="000000"/>
          <w:sz w:val="28"/>
        </w:rPr>
        <w:t>
      </w:t>
      </w:r>
      <w:r>
        <w:rPr>
          <w:rFonts w:ascii="Times New Roman"/>
          <w:b w:val="false"/>
          <w:i w:val="false"/>
          <w:color w:val="000000"/>
          <w:sz w:val="28"/>
        </w:rPr>
        <w:t xml:space="preserve">место нахождения избирательного участка: село Узынколь, здание коммунального государственного учреждения "Узункольская средняя школа" района Магжана Жумабаева Северо-Казахстанской области;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Узынколь;</w:t>
      </w:r>
      <w:r>
        <w:br/>
      </w:r>
      <w:r>
        <w:rPr>
          <w:rFonts w:ascii="Times New Roman"/>
          <w:b w:val="false"/>
          <w:i w:val="false"/>
          <w:color w:val="000000"/>
          <w:sz w:val="28"/>
        </w:rPr>
        <w:t>
      </w:t>
      </w:r>
      <w:r>
        <w:rPr>
          <w:rFonts w:ascii="Times New Roman"/>
          <w:b w:val="false"/>
          <w:i w:val="false"/>
          <w:color w:val="000000"/>
          <w:sz w:val="28"/>
        </w:rPr>
        <w:t>избирательный участок № 272: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Шандак, здание медицинского пункта (по согласованию) ;</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Шандак;</w:t>
      </w:r>
      <w:r>
        <w:br/>
      </w:r>
      <w:r>
        <w:rPr>
          <w:rFonts w:ascii="Times New Roman"/>
          <w:b w:val="false"/>
          <w:i w:val="false"/>
          <w:color w:val="000000"/>
          <w:sz w:val="28"/>
        </w:rPr>
        <w:t>
      </w:t>
      </w:r>
      <w:r>
        <w:rPr>
          <w:rFonts w:ascii="Times New Roman"/>
          <w:b w:val="false"/>
          <w:i w:val="false"/>
          <w:color w:val="000000"/>
          <w:sz w:val="28"/>
        </w:rPr>
        <w:t>избирательный участок № 273: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Косколь, здание конторы товарищества с ограниченной ответственностью "Рика kz"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Косколь;</w:t>
      </w:r>
      <w:r>
        <w:br/>
      </w:r>
      <w:r>
        <w:rPr>
          <w:rFonts w:ascii="Times New Roman"/>
          <w:b w:val="false"/>
          <w:i w:val="false"/>
          <w:color w:val="000000"/>
          <w:sz w:val="28"/>
        </w:rPr>
        <w:t>
      </w:t>
      </w:r>
      <w:r>
        <w:rPr>
          <w:rFonts w:ascii="Times New Roman"/>
          <w:b w:val="false"/>
          <w:i w:val="false"/>
          <w:color w:val="000000"/>
          <w:sz w:val="28"/>
        </w:rPr>
        <w:t>избирательный участок № 274: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Успенка, здание коммунального государственного учреждения "Успенская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Успенка;</w:t>
      </w:r>
      <w:r>
        <w:br/>
      </w:r>
      <w:r>
        <w:rPr>
          <w:rFonts w:ascii="Times New Roman"/>
          <w:b w:val="false"/>
          <w:i w:val="false"/>
          <w:color w:val="000000"/>
          <w:sz w:val="28"/>
        </w:rPr>
        <w:t>
      </w:t>
      </w:r>
      <w:r>
        <w:rPr>
          <w:rFonts w:ascii="Times New Roman"/>
          <w:b w:val="false"/>
          <w:i w:val="false"/>
          <w:color w:val="000000"/>
          <w:sz w:val="28"/>
        </w:rPr>
        <w:t>избирательный участок № 275: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Рощино, здание коммунального государственного учреждения "Рощинская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Рощино;</w:t>
      </w:r>
      <w:r>
        <w:br/>
      </w:r>
      <w:r>
        <w:rPr>
          <w:rFonts w:ascii="Times New Roman"/>
          <w:b w:val="false"/>
          <w:i w:val="false"/>
          <w:color w:val="000000"/>
          <w:sz w:val="28"/>
        </w:rPr>
        <w:t>
      </w:t>
      </w:r>
      <w:r>
        <w:rPr>
          <w:rFonts w:ascii="Times New Roman"/>
          <w:b w:val="false"/>
          <w:i w:val="false"/>
          <w:color w:val="000000"/>
          <w:sz w:val="28"/>
        </w:rPr>
        <w:t>избирательный участок № 276:</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Сулышок, здание коммунального государственного учреждения "Энбекшиказахская неполная средняя школя"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Сулышок;</w:t>
      </w:r>
      <w:r>
        <w:br/>
      </w:r>
      <w:r>
        <w:rPr>
          <w:rFonts w:ascii="Times New Roman"/>
          <w:b w:val="false"/>
          <w:i w:val="false"/>
          <w:color w:val="000000"/>
          <w:sz w:val="28"/>
        </w:rPr>
        <w:t>
      </w:t>
      </w:r>
      <w:r>
        <w:rPr>
          <w:rFonts w:ascii="Times New Roman"/>
          <w:b w:val="false"/>
          <w:i w:val="false"/>
          <w:color w:val="000000"/>
          <w:sz w:val="28"/>
        </w:rPr>
        <w:t>избирательный участок № 277:</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Уваковское, здание медицинского пункта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Уваковское, село Косколь;</w:t>
      </w:r>
      <w:r>
        <w:br/>
      </w:r>
      <w:r>
        <w:rPr>
          <w:rFonts w:ascii="Times New Roman"/>
          <w:b w:val="false"/>
          <w:i w:val="false"/>
          <w:color w:val="000000"/>
          <w:sz w:val="28"/>
        </w:rPr>
        <w:t>
      </w:t>
      </w:r>
      <w:r>
        <w:rPr>
          <w:rFonts w:ascii="Times New Roman"/>
          <w:b w:val="false"/>
          <w:i w:val="false"/>
          <w:color w:val="000000"/>
          <w:sz w:val="28"/>
        </w:rPr>
        <w:t>избирательный участок № 278:</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Байтерек, здание коммунального государственного учреждения "Фурмановская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Байтерек, село Рявкино;</w:t>
      </w:r>
      <w:r>
        <w:br/>
      </w:r>
      <w:r>
        <w:rPr>
          <w:rFonts w:ascii="Times New Roman"/>
          <w:b w:val="false"/>
          <w:i w:val="false"/>
          <w:color w:val="000000"/>
          <w:sz w:val="28"/>
        </w:rPr>
        <w:t>
      </w:t>
      </w:r>
      <w:r>
        <w:rPr>
          <w:rFonts w:ascii="Times New Roman"/>
          <w:b w:val="false"/>
          <w:i w:val="false"/>
          <w:color w:val="000000"/>
          <w:sz w:val="28"/>
        </w:rPr>
        <w:t>избирательный участок № 279:</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Новый Быт, здание коммунального государственного учреждения "Ново - Бытовская начальная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Новый Быт;</w:t>
      </w:r>
      <w:r>
        <w:br/>
      </w:r>
      <w:r>
        <w:rPr>
          <w:rFonts w:ascii="Times New Roman"/>
          <w:b w:val="false"/>
          <w:i w:val="false"/>
          <w:color w:val="000000"/>
          <w:sz w:val="28"/>
        </w:rPr>
        <w:t>
      </w:t>
      </w:r>
      <w:r>
        <w:rPr>
          <w:rFonts w:ascii="Times New Roman"/>
          <w:b w:val="false"/>
          <w:i w:val="false"/>
          <w:color w:val="000000"/>
          <w:sz w:val="28"/>
        </w:rPr>
        <w:t>избирательный участок № 281:</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Новотроицкое, здание коммунального государственного учреждения "Колосовская неполная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Новотроицкое;</w:t>
      </w:r>
      <w:r>
        <w:br/>
      </w:r>
      <w:r>
        <w:rPr>
          <w:rFonts w:ascii="Times New Roman"/>
          <w:b w:val="false"/>
          <w:i w:val="false"/>
          <w:color w:val="000000"/>
          <w:sz w:val="28"/>
        </w:rPr>
        <w:t>
      </w:t>
      </w:r>
      <w:r>
        <w:rPr>
          <w:rFonts w:ascii="Times New Roman"/>
          <w:b w:val="false"/>
          <w:i w:val="false"/>
          <w:color w:val="000000"/>
          <w:sz w:val="28"/>
        </w:rPr>
        <w:t>избирательный участок № 282:</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Чистовское, здание коммунального государственного учреждения "Чистовская средняя школа"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Чистовское;</w:t>
      </w:r>
      <w:r>
        <w:br/>
      </w:r>
      <w:r>
        <w:rPr>
          <w:rFonts w:ascii="Times New Roman"/>
          <w:b w:val="false"/>
          <w:i w:val="false"/>
          <w:color w:val="000000"/>
          <w:sz w:val="28"/>
        </w:rPr>
        <w:t>
      </w:t>
      </w:r>
      <w:r>
        <w:rPr>
          <w:rFonts w:ascii="Times New Roman"/>
          <w:b w:val="false"/>
          <w:i w:val="false"/>
          <w:color w:val="000000"/>
          <w:sz w:val="28"/>
        </w:rPr>
        <w:t>избирательный участок № 283:</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Урожайное, здание конторы товарищества с ограниченной ответственностью "Чистовский"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Урожайное;</w:t>
      </w:r>
      <w:r>
        <w:br/>
      </w:r>
      <w:r>
        <w:rPr>
          <w:rFonts w:ascii="Times New Roman"/>
          <w:b w:val="false"/>
          <w:i w:val="false"/>
          <w:color w:val="000000"/>
          <w:sz w:val="28"/>
        </w:rPr>
        <w:t>
      </w:t>
      </w:r>
      <w:r>
        <w:rPr>
          <w:rFonts w:ascii="Times New Roman"/>
          <w:b w:val="false"/>
          <w:i w:val="false"/>
          <w:color w:val="000000"/>
          <w:sz w:val="28"/>
        </w:rPr>
        <w:t>избирательный участок № 284:</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Тищенко, здание конторы товарищества с ограниченной ответственностью "Чистовский" (по согласованию);</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Тищенко, село Украинка;</w:t>
      </w:r>
      <w:r>
        <w:br/>
      </w:r>
      <w:r>
        <w:rPr>
          <w:rFonts w:ascii="Times New Roman"/>
          <w:b w:val="false"/>
          <w:i w:val="false"/>
          <w:color w:val="000000"/>
          <w:sz w:val="28"/>
        </w:rPr>
        <w:t>
      </w:t>
      </w:r>
      <w:r>
        <w:rPr>
          <w:rFonts w:ascii="Times New Roman"/>
          <w:b w:val="false"/>
          <w:i w:val="false"/>
          <w:color w:val="000000"/>
          <w:sz w:val="28"/>
        </w:rPr>
        <w:t>избирательный участок № 285:</w:t>
      </w:r>
      <w:r>
        <w:br/>
      </w:r>
      <w:r>
        <w:rPr>
          <w:rFonts w:ascii="Times New Roman"/>
          <w:b w:val="false"/>
          <w:i w:val="false"/>
          <w:color w:val="000000"/>
          <w:sz w:val="28"/>
        </w:rPr>
        <w:t>
      </w:t>
      </w:r>
      <w:r>
        <w:rPr>
          <w:rFonts w:ascii="Times New Roman"/>
          <w:b w:val="false"/>
          <w:i w:val="false"/>
          <w:color w:val="000000"/>
          <w:sz w:val="28"/>
        </w:rPr>
        <w:t>место нахождения избирательного участка: село Ногайбай, здание конторы крестьянского хозяйства "Ногайбай" (по согласованию);</w:t>
      </w:r>
      <w:r>
        <w:br/>
      </w:r>
      <w:r>
        <w:rPr>
          <w:rFonts w:ascii="Times New Roman"/>
          <w:b w:val="false"/>
          <w:i w:val="false"/>
          <w:color w:val="000000"/>
          <w:sz w:val="28"/>
        </w:rPr>
        <w:t>
      границы избирательного участка: село Ногайбай.</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