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6169" w14:textId="8756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4 марта 2015 года № 66. Зарегистрировано Департаментом юстиции Северо-Казахстанской области 11 марта 2015 года № 3147. Утратило силу постановлением акимата района Магжана Жумабаева Северо-Казахстанской области от 17 июля 2015 года N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Магжана Жумабаева Северо-Казахстанской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района Магжана Жумабаева (по согласованию) места для размещения агитационных печатных материалов для всех кандидатов в Президенты Республики Казахстан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избирателями всех кандидатов в Президенты Республики Казахстан на территории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Магжана Жумабаева Северо-Казахстанской области Аубакирова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26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Магжана Жумабаева Северо-Казахстанской области от 04 марта 2015 года № 66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района Магжана Жумабаева Северо- 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673"/>
        <w:gridCol w:w="9204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 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размещения агитационных печатных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 сельский округ, село Полтавка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"Полтавская средняя школа" района Магжана Жумабаева Северо-Казахстанской области, улица Тахира Мусаева,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округ, 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"Александровская средняя школа" района Магжана Жумабаева Северо-Казахстанской области, улица Шокана Уалиханова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 сельский округ, село 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"Бастомарская средняя школа" района Магжана Жумабаева Северо-Казахстанской области, улица 5,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Возвышенский сельский округ, село 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"Возвышенская средняя школа" района Магжана Жумабаева Северо-Казахстанской области, улица Ленина,10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 сельский округ, село 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"Золотонивская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сельский округ, село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"Карагандинская средняя школа" района Магжана Жумабаева Северо-Казахстанской области,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округ, село Каракога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"Карагугинская средняя школа" района Магжана Жумабаева Северо-Казахстанской области, улица Советская,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 сельский округ, село 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"Конюховская средняя школа" района Магжана Жумабаева Северо-Казахстанской области, улица Целинная, 12Б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сельский округ, село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"Лебяжинская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сельский округ, 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"Молодежная неполная средняя школа" района Магжана Жумабаева Северо-Казахстанской области, улица Мира,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 сельский округ, село Молодогвардейское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"Молодогвардейская средняя школа" района Магжана Жумабаева Северо-Казахстанской области,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 сельский округ, село 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"Надеждинская средняя школа" района Магжана Жумабаева Северо-Казахстанской области, улица Ново – Лесная,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округ, 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"Октябрьская средняя школа" района Магжана Жумабаева Северо-Казахстанской области, улица 2,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 сельский округ, село Писаревка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"Писаревская средняя школа" района Магжана Жумабаева Северо-Казахстанской области, улица 4,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 сельский округ, село Полудино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"Полудинская средняя школа" района Магжана Жумабаева Северо-Казахстанской области, улица Октябрьская,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 сельский округ, село 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государственнго учреждения "Советская средняя школа" района Магжана Жумабаева Северо-Казахстанской области, улица Октябрьская,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 сельский округ, село Таманское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территории, прилегающей к зданию коммунального государственного учреждения "Таманская средняя школа" района Магжана Жумабаева Северо-Казахстанской области, улица Школьная,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округ, село Узынкол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"Узункольская средняя школа" района Магжана Жумабаева Северо-Казахстанской области, улица 2,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сельский округ, село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"Успенская средняя школа" района Магжана Жумабаева Северо-Казахстанской области, улица Старолесная,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 сельский округ, 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коммунального государственного учреждения "Фурмановская средняя школа" района Магжана Жумабаева Северо-Казахстанской области, улица Молодежная,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 сельский округ, село Чистовское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на территории, прилегающей к зданию коммунального государственного учреждения "Чистовская средняя школа" района Магжана Жумабаева Северо-Казахстанской области, улица Молодежная, 21А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государственного коммунального казенного предприятия "Центр самодеятельного народного творчества и досуговой деятельности" акимата района Магжана Жумабаева Северо-Казахстанской области, улица Юбилейная,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Магжана Жумабаева Северо-Казахстанской области от 04 марта 2015 года № 66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в Президенты Республики Казахстан на территории района Магжана Жумабаева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793"/>
        <w:gridCol w:w="9865"/>
      </w:tblGrid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"Полтавская средняя школа" района Магжана Жумабаева Северо-Казахстанской области, улица Тахира Мусаева,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"Александровская средняя школа" района Магжана Жумабаева Северо-Казахстанской области, улица Шокана Уалиханова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"Бастомарская средняя школа" района Магжана Жумабаева Северо-Казахстанской области, улица 5,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Возвышенка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"Возвышенская средняя школа" района Магжана Жумабаева Северо-Казахстанской области, улица Ленина,10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Золотая Нива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2 - этаж коммунального государственного учреждения "Золотонивская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2 - этаж коммунального государственного учреждения "Карагандинская средняя школа" района Магжана Жумабаева Северо-Казахстанской области,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"Карагугинская средняя школа" района Магжана Жумабаева Северо-Казахстанской области, улица Советская,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1 - этаж коммунального государственного учреждения "Конюховская средняя школа" района Магжана Жумабаева Северо-Казахстанской области, улица Целинная, 12Б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"Лебяжинская средняя школа" района Магжана Жумабаева Северо-Казахстанской области,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Молодежное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"Молодежная неполная средняя школа" района Магжана Жумабаева Северо-Казахстанской области, улица Мира,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Молодогвардейское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"Молодогвардейская средняя школа" района Магжана Жумабаева Северо-Казахстанской области,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Надежка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"Надеждинская средняя школа" района Магжана Жумабаева Северо-Казахстанской области, улица Ново – Лесная,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холл, 2 - этаж коммунального государственного учреждения "Октябрьская средняя школа" района Магжана Жумабаева Северо-Казахстанской области, улица 2,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Писаревка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"Писаревская средняя школа" района Магжана Жумабаева Северо-Казахстанской области, улица 4,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Полудино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"Полудинская средняя школа" района Магжана Жумабаева Северо-Казахстанской области, улица Октябрьская,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"Советская средняя школа" района Магжана Жумабаева Северо-Казахстанской области, улица Октябрьская,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Таманское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"Таманская средняя школа" района Магжана Жумабаева Северо-Казахстанской области, улица Школьная,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фойе, 2 - этаж коммунального государственного учреждения "Узункольская средняя школа" района Магжана Жумабаева Северо-Казахстанской области, улица 2,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Успенка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"Успенская средняя школа" района Магжана Жумабаева Северо-Казахстанской области, улица Старолесная,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"Фурмановская средняя школа" района Магжана Жумабаева Северо-Казахстанской области, улица Молодежная,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Чистовское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"Чистовская средняя школа" района Магжана Жумабаева Северо-Казахстанской области, Молодежная, 21А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"Булаевская средняя школа № 2" района Магжана Жумабаева Северо-Казахстанской области улица Буденного,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