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2b9c6" w14:textId="3b2b9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маслихата района Магжана Жумабаева Северо-Казахстанской области от 25 декабря 2009 года № 20-7 "О ставках на земельный налог"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26 мая 2015 года № 39-4. Зарегистрировано Департаментом юстиции Северо-Казахстанской области 23 июня 2015 года № 3283. Утратило силу решением маслихата района Магжана Жумабаева Северо-Казахстанской области от 18 апреля 2018 года № 18-3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Магжана Жумабаева Северо-Казахстанской области от 18.04.2018 </w:t>
      </w:r>
      <w:r>
        <w:rPr>
          <w:rFonts w:ascii="Times New Roman"/>
          <w:b w:val="false"/>
          <w:i w:val="false"/>
          <w:color w:val="ff0000"/>
          <w:sz w:val="28"/>
        </w:rPr>
        <w:t>№ 18-3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маслихат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от 25 декабря 2009 года № 20-7 "О ставках на земельный налог" (зарегистрировано в Реестре государственной регистрации нормативных правовых актов под № 13-9-111 от 14 января 2010 года, опубликовано 22 января 2010 года в районной газете "Мағжан жұлдызы" № 4, 22 января 2010 года в районной газете "Вести" № 4 (далее - решение)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"Повысить в десять раз базовые ставки земельного налога и единого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378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соответственно: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базовые ставки земельного налога на не используемые в соответствии с земельным законодательством Республики Казахстан земли сельскохозяйственного назначения;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ставки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назначения.".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"Управление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доходов по району имени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Магжана Жумабаева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государственных доходов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Комитета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доходов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      А. Кемелев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26 мая 2015 года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