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e55a" w14:textId="628e5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порядок перевозки в общеобразовательные школы детей, проживающих в отдаленных населенных пунктах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15 июня 2015 года № 163. Зарегистрировано Департаментом юстиции Северо-Казахстанской области 14 июля 2015 года № 3304. Утратило силу постановлением акимата района Магжана Жумабаева Северо-Казахстанской области от 13 октября 2015 года N 328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района Магжана Жумабаева Северо-Казахстанской области от 13.10.2015 </w:t>
      </w:r>
      <w:r>
        <w:rPr>
          <w:rFonts w:ascii="Times New Roman"/>
          <w:b w:val="false"/>
          <w:i w:val="false"/>
          <w:color w:val="ff0000"/>
          <w:sz w:val="28"/>
        </w:rPr>
        <w:t>N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транспорте",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схемы перевозки в общеобразовательные школы детей, проживающих в отдаленных населенных пунктах района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района Магжана Жумабаева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Магжана Жумабаева Северо-Казахстанской области Рамазановой Г.Ш.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района Магжана Жумабаева Северо-Казахстанской области № 163 от 15 июня 2015 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с Нефтеперекачивающая станция в коммунальное государственное учреждение "Школа-гимназия имени Батыр Баяна" города Булаево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График маршрута (расстояние 17 км)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9"/>
        <w:gridCol w:w="10411"/>
      </w:tblGrid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Булаево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Ю.А.Портнягин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коммунального государственного учреждения "Школа-гимназия имени Батыр Баяна" Ю.В.Терехов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района Магжана Жумабаева Северо-Казахстанской области № 163 от 15 июня 2015 года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Медвежка в коммунальную государственную учреждению "Булаевская средняя школа № 4"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График маршрута (расстояние 3 км)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7"/>
        <w:gridCol w:w="10653"/>
      </w:tblGrid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города Булаево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Ю.А.Портнягин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коммунального государственного учреждения "Булаевской средняя школа № 4" Б.Г. Секимов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района Магжана Жумабаева Северо-Казахстанской области № 163 от 15 июня 2015 года</w:t>
            </w:r>
          </w:p>
        </w:tc>
      </w:tr>
    </w:tbl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Мичурино в коммунальное государственное учреждение "Хлеборобовская неполная средняя школа"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724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График маршрута (расстояние 8 км)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4"/>
        <w:gridCol w:w="9686"/>
      </w:tblGrid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Октябрьского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М.М. Шайкенов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коммунального государственного учреждения "Хлеборобовская неполная средняя школа" К.Т.Ахметжанова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района Магжана Жумабаева Северо-Казахстанской области № 163 от 15 июня 2015 года</w:t>
            </w:r>
          </w:p>
        </w:tc>
      </w:tr>
    </w:tbl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Куломзино в коммунальное государственное учреждение "Конюховская средняя школа"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0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(График маршрута расстояние 20 км)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0"/>
        <w:gridCol w:w="8930"/>
      </w:tblGrid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Конюховского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Р.Т. Хасенов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коммунального государственного учреждения "Конюховская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Б.Ж. Бейсембаева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района Магжана Жумабаева Северо-Казахстанской области № 163 от 15 июня 2015 года</w:t>
            </w:r>
          </w:p>
        </w:tc>
      </w:tr>
    </w:tbl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Зарослое в коммунальное государственное учреждение "Октябрьская средняя школа"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График маршрута (расстояние 8 км)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6"/>
        <w:gridCol w:w="8104"/>
      </w:tblGrid>
      <w:tr>
        <w:trPr>
          <w:trHeight w:val="30" w:hRule="atLeast"/>
        </w:trPr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Октябрьского сельского округа Шайкенов М.М.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директора коммунального государственного учреждения "Октябрьская средняя школа" Т.В.Олонова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 акимата района Магжана Жумабаева Северо-Казахстанской области № 163 от 15 июня 2015 года</w:t>
            </w:r>
          </w:p>
        </w:tc>
      </w:tr>
    </w:tbl>
    <w:bookmarkStart w:name="z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Тыщенка в коммунальное государственное учреждение "Чистовская средняя школа"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График маршрута (расстояние 5,6 км)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9531"/>
      </w:tblGrid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Чистовского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К.К.Ильясов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коммунального государственного учреждения "Чистовская средняя школа" С.Ю.Терехов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 акимата района Магжана Жумабаева Северо-Казахстанской области № 163 от 15 июня 2015 года</w:t>
            </w:r>
          </w:p>
        </w:tc>
      </w:tr>
    </w:tbl>
    <w:bookmarkStart w:name="z5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из села Пулеметовка в село Таманское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721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9531"/>
      </w:tblGrid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Таманского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Г.Х.Ветер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коммунального государственного учреждения "Таманская средняя школа" Т.В.Курбатова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 акимата района Магжана Жумабаева Северо-Казахстанской области № 163 от 15 июня 2015 года</w:t>
            </w:r>
          </w:p>
        </w:tc>
      </w:tr>
    </w:tbl>
    <w:bookmarkStart w:name="z5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перевозки детей из сел Косколь, Шандак в коммунальное государственное учреждение "Узункольская средняя школа"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9531"/>
      </w:tblGrid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Узынкольского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Б.К. Шибучиков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коммунального государственного учреждения "Узункольская средняя школа" Р.А.Мухамбетова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 акимата района Магжана Жумабаева Северо-Казахстанской области № 163 от 15 июня 2015 года</w:t>
            </w:r>
          </w:p>
        </w:tc>
      </w:tr>
    </w:tbl>
    <w:bookmarkStart w:name="z6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перевозки детей из села Образец в коммунальное государственное учреждение "Карагугинская средняя школа"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4"/>
        <w:gridCol w:w="9686"/>
      </w:tblGrid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Каракогинского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А.А. Жорова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коммунального государственного учреждения "Карагугинская средняя школы" Ж.А. Хайдарова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района Магжана Жумабаева Северо-Казахстанской области № 163 от 15 июня 2015 года</w:t>
            </w:r>
          </w:p>
        </w:tc>
      </w:tr>
    </w:tbl>
    <w:bookmarkStart w:name="z6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района Магжана Жумабаева Северо-Казахстанской области</w:t>
      </w:r>
    </w:p>
    <w:bookmarkEnd w:id="15"/>
    <w:bookmarkStart w:name="z7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района Магжана Жумабаева Северо-Казахстанской области (далее – Порядок),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Закона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767 "Об утверждении Правил перевозок пассажиров и багажа автомобильным транспортом" 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перевозчик - физическое или юридическое лицо, владеющее транспортным средством на праве собственности или на иных законных основаниях, предоставляющее услуги по перевозке пассажиров, багажа, грузов и почтовых отправлений за плату или по найму и имеющее на это соответствующее разрешение, выданное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заказчик услуг по перевозке детей (далее - заказчик) - юридические или физические лица, ответственные за организацию специальных перевозок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автобусами, микроавтобусами, оборудованными в соответствии с требованиями настоящего Порядка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Перевозки детей могут быть организованы, если: пропускная способность автомобильных дорог позволяет осуществлять регулярное движение автобусов;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 перевозкам детей допускаются перевозчики, имеющие: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документы, подтверждающие их квалификацию и профессиональную пригодность в соответствии с законодательством Республики Казахстан об автомобильном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автотранспортные средства, пригодные к осуществлению соответствующего вида перевозок и отвечающие требованиям нормативных правовых актов в части обеспечения безопасности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моложе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не имевшие в течение последнего года грубых нарушений трудовой дисциплины и Правил дорожного движения,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требованиям, установленным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детей имеют не менее двух дверей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знаком аварийной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Автобусы, микроавтобусы, используемые для перевозки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прочно закрепленные поручни и сидения;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чистые и без порывов обшивки сидений и спинок кресел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ровные, без выступающих или незакрепленных деталей, подножки и пол салона.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Покрытие пола салона выполняется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прозрачные стекла окон, очищенные от пыли, грязи, краски и иных предметов, снижающих видимость через них. Запрещается закрывать оконный проем информационными или рекламными материалами более чем на 30 %;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Эксплуатация автотранспортных средств допускается только при условии обязательного страхования гражданско-правовой ответственности их владельцев. Обязательному страхованию также подлежит гражданско-правовая ответственность перевозчика перед пассажирами за вред, причиненный жизни, здоровью и имуществу при совершении поездок на автотранспортных средствах, используемых для осуществления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перевозок детей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груз;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осуществлении регулярных перевозок детей заказчик организовывает проведение с детьми регулярных занятий по специальной программе, включающей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 правилах безопасного поведения в местах сбора и во время ожидания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 порядке посадки и высадки из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 правилах поведения во время движения и остановок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 поведении при возникновении опасных или чрезвычайных ситуаций во время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 способах оказания первой помощи пострадавшим (при проведении занятий с детьми старшего возраста).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занятий должно быть предусмотрено использование наглядных пособий, обсуждение практических ситуаций, возникающих в процессе дорожного движения и во время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