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8ddd" w14:textId="0018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каждому виду субсидируемых приоритетных сельскохозяйственных культур по району Магжана Жумабаева Северо-Казахстанской области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июля 2015 года № 205. Зарегистрировано Департаментом юстиции Северо-Казахстанской области 17 июля 2015 года № 3312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грунте",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сева по каждому виду субсидируемых приоритетных сельскохозяйственных культур по району Магжана Жумабаева Северо-Казахстанской области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Смагулова Р.Н.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отношения, возникшие с 05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14 июля 2015 года № 205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каждому виду субсидируемых приоритетных сельскохозяйственных культур по району Магжана Жумабаева Северо-Казахстанской области в 2015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818"/>
        <w:gridCol w:w="1749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Оптимальные сроки 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 (среднепоздние, среднеспелые, среднеранние сорта и твердая)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08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Ячмень, 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18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Чечевица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(предшественники – пар, однолетние травы, зерновые)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Лен, 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на маслосемена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30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01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Кукуруза на силос по зерновой технологии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(семена)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16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капусты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мая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Рассада 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 по 12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Подсолнечник на силос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05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 на зеленый корм (овес + горох, горох + овес + ячмень), сено (суданская трава, просо, могар, овес + вика, горох + овес) и сенаж (овес + ячмень + горох + пшеница, овес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июня по 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конвейер: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(однолетние травы)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 (горох +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мая по 10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 (овес + ячмень + горох, суданская трава + горох, просо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23 мая по 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срок (горох + овес + ячмень, суданская трава + горох, овес + горох)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июня по 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срок (рапс, овес)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 июля по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мая по 15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козлятник,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кострец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05 июля по 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